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5E83" w14:textId="77777777" w:rsidR="0037146E" w:rsidRDefault="00A41BB6" w:rsidP="00540A3E">
      <w:pPr>
        <w:pStyle w:val="Name"/>
        <w:spacing w:after="0"/>
        <w:rPr>
          <w:szCs w:val="24"/>
        </w:rPr>
      </w:pPr>
      <w:r>
        <w:rPr>
          <w:szCs w:val="24"/>
        </w:rPr>
        <w:t>CRAIG LEE BURKET</w:t>
      </w:r>
    </w:p>
    <w:p w14:paraId="1A7B37AA" w14:textId="59A4B0DD" w:rsidR="00540A3E" w:rsidRPr="0037146E" w:rsidRDefault="00A41BB6" w:rsidP="0037146E">
      <w:pPr>
        <w:pStyle w:val="Name"/>
        <w:spacing w:after="0"/>
      </w:pPr>
      <w:r>
        <w:t>Senior Software Engineer</w:t>
      </w:r>
    </w:p>
    <w:p w14:paraId="0DF223AD" w14:textId="77777777" w:rsidR="0037146E" w:rsidRDefault="00D0226A" w:rsidP="00540A3E">
      <w:pPr>
        <w:pStyle w:val="ContactInfo"/>
        <w:tabs>
          <w:tab w:val="left" w:pos="270"/>
        </w:tabs>
        <w:spacing w:after="0"/>
      </w:pPr>
      <w:r w:rsidRPr="00631635">
        <w:t>508 Blackstone St., Uxbridge, MA 01569</w:t>
      </w:r>
    </w:p>
    <w:p w14:paraId="473C1723" w14:textId="77777777" w:rsidR="0037146E" w:rsidRDefault="00A41BB6" w:rsidP="00540A3E">
      <w:pPr>
        <w:pStyle w:val="ContactInfo"/>
        <w:tabs>
          <w:tab w:val="left" w:pos="270"/>
        </w:tabs>
        <w:spacing w:after="0"/>
      </w:pPr>
      <w:r w:rsidRPr="00631635">
        <w:t>Phone: 508-397-2468</w:t>
      </w:r>
    </w:p>
    <w:p w14:paraId="4B0BDF51" w14:textId="77777777" w:rsidR="0037146E" w:rsidRDefault="00A41BB6" w:rsidP="00540A3E">
      <w:pPr>
        <w:pStyle w:val="ContactInfo"/>
        <w:tabs>
          <w:tab w:val="left" w:pos="270"/>
        </w:tabs>
        <w:spacing w:after="0"/>
      </w:pPr>
      <w:r w:rsidRPr="00631635">
        <w:t xml:space="preserve">Email: </w:t>
      </w:r>
      <w:hyperlink r:id="rId8" w:history="1">
        <w:r w:rsidRPr="00631635">
          <w:rPr>
            <w:rStyle w:val="Hyperlink"/>
          </w:rPr>
          <w:t>craigleeburket@gmail.com</w:t>
        </w:r>
      </w:hyperlink>
    </w:p>
    <w:p w14:paraId="52F3FF52" w14:textId="1E21EFFE" w:rsidR="00540A3E" w:rsidRPr="00631635" w:rsidRDefault="00540A3E" w:rsidP="0037146E">
      <w:pPr>
        <w:pStyle w:val="ContactInfo"/>
        <w:tabs>
          <w:tab w:val="left" w:pos="270"/>
        </w:tabs>
        <w:spacing w:after="0"/>
        <w:rPr>
          <w:rStyle w:val="Hyperlink"/>
          <w:color w:val="auto"/>
          <w:u w:val="none"/>
        </w:rPr>
      </w:pPr>
      <w:r w:rsidRPr="00631635">
        <w:t xml:space="preserve">Web: </w:t>
      </w:r>
      <w:hyperlink r:id="rId9" w:history="1">
        <w:r w:rsidRPr="00631635">
          <w:rPr>
            <w:rStyle w:val="Hyperlink"/>
          </w:rPr>
          <w:t>https://burket.net/craig</w:t>
        </w:r>
      </w:hyperlink>
    </w:p>
    <w:p w14:paraId="23C48A19" w14:textId="2D6D4375" w:rsidR="0069096A" w:rsidRDefault="00A41BB6">
      <w:pPr>
        <w:pStyle w:val="ContactInfo"/>
        <w:jc w:val="right"/>
        <w:rPr>
          <w:sz w:val="24"/>
          <w:szCs w:val="24"/>
        </w:rPr>
      </w:pPr>
      <w:r>
        <w:t xml:space="preserve">Last updated: </w:t>
      </w:r>
      <w:r w:rsidR="00B83D26">
        <w:t>2</w:t>
      </w:r>
      <w:r w:rsidR="00C95CAE">
        <w:t>/</w:t>
      </w:r>
      <w:r w:rsidR="00E75B62">
        <w:t>1</w:t>
      </w:r>
      <w:r w:rsidR="00B83D26">
        <w:t>6</w:t>
      </w:r>
      <w:r>
        <w:t>/202</w:t>
      </w:r>
      <w:r w:rsidR="00E75B62">
        <w:t>4</w:t>
      </w:r>
    </w:p>
    <w:p w14:paraId="45F2AA49" w14:textId="77777777" w:rsidR="0069096A" w:rsidRPr="00C95CAE" w:rsidRDefault="00A41BB6">
      <w:pPr>
        <w:pStyle w:val="Date"/>
        <w:tabs>
          <w:tab w:val="right" w:pos="10800"/>
        </w:tabs>
      </w:pPr>
      <w:r w:rsidRPr="00C95CAE">
        <w:rPr>
          <w:b/>
          <w:sz w:val="24"/>
          <w:szCs w:val="24"/>
        </w:rPr>
        <w:t>SUMMARY</w:t>
      </w:r>
      <w:r w:rsidRPr="00C95CAE">
        <w:tab/>
      </w:r>
    </w:p>
    <w:p w14:paraId="097B9E1F" w14:textId="44FC656D" w:rsidR="0069096A" w:rsidRDefault="006D57E4">
      <w:r w:rsidRPr="009C6AEC">
        <w:t>10+</w:t>
      </w:r>
      <w:r w:rsidR="00A41BB6" w:rsidRPr="009C6AEC">
        <w:t xml:space="preserve"> years of full-stack experience</w:t>
      </w:r>
      <w:r w:rsidR="00A41BB6">
        <w:t xml:space="preserve"> across all phases of the Software Development </w:t>
      </w:r>
      <w:r w:rsidR="00323906">
        <w:t>Lifecycle</w:t>
      </w:r>
      <w:r w:rsidR="00A41BB6">
        <w:t xml:space="preserve"> (SDLC).</w:t>
      </w:r>
      <w:r w:rsidR="006C3E99">
        <w:t xml:space="preserve"> </w:t>
      </w:r>
    </w:p>
    <w:p w14:paraId="666DB871" w14:textId="77777777" w:rsidR="0069096A" w:rsidRDefault="00A41BB6">
      <w:pPr>
        <w:pStyle w:val="Heading1"/>
      </w:pPr>
      <w:r>
        <w:t>PROFESSIONAL EXPERIENCE</w:t>
      </w:r>
    </w:p>
    <w:p w14:paraId="2D98AEAE" w14:textId="4097F132" w:rsidR="009C6AEC" w:rsidRDefault="0089603B" w:rsidP="009C6AEC">
      <w:pPr>
        <w:pStyle w:val="NormalWeb"/>
        <w:tabs>
          <w:tab w:val="left" w:pos="270"/>
          <w:tab w:val="right" w:pos="10800"/>
        </w:tabs>
        <w:spacing w:after="0"/>
        <w:ind w:left="274" w:hanging="274"/>
        <w:rPr>
          <w:sz w:val="20"/>
          <w:szCs w:val="20"/>
        </w:rPr>
      </w:pPr>
      <w:r>
        <w:rPr>
          <w:b/>
          <w:sz w:val="20"/>
          <w:szCs w:val="20"/>
        </w:rPr>
        <w:t>DYNAMIC TALENT SOLUTIONS</w:t>
      </w:r>
      <w:r w:rsidR="009C6AEC">
        <w:rPr>
          <w:b/>
          <w:sz w:val="20"/>
          <w:szCs w:val="20"/>
        </w:rPr>
        <w:t>, INC.</w:t>
      </w:r>
      <w:r w:rsidR="009C6AEC">
        <w:rPr>
          <w:bCs/>
          <w:sz w:val="20"/>
          <w:szCs w:val="20"/>
        </w:rPr>
        <w:t xml:space="preserve">, Somerset, NJ, </w:t>
      </w:r>
      <w:hyperlink r:id="rId10" w:history="1">
        <w:r>
          <w:rPr>
            <w:rStyle w:val="FollowedHyperlink"/>
            <w:bCs/>
            <w:sz w:val="20"/>
            <w:szCs w:val="20"/>
          </w:rPr>
          <w:t>DynamicTalentSolutions.com</w:t>
        </w:r>
      </w:hyperlink>
      <w:r w:rsidR="009C6AEC">
        <w:rPr>
          <w:sz w:val="20"/>
          <w:szCs w:val="20"/>
        </w:rPr>
        <w:tab/>
      </w:r>
      <w:r w:rsidR="009C6AEC">
        <w:rPr>
          <w:b/>
          <w:bCs/>
          <w:sz w:val="20"/>
          <w:szCs w:val="20"/>
        </w:rPr>
        <w:t>2</w:t>
      </w:r>
      <w:r w:rsidR="009C6AEC">
        <w:rPr>
          <w:b/>
          <w:sz w:val="20"/>
          <w:szCs w:val="20"/>
        </w:rPr>
        <w:t xml:space="preserve">/2023 to </w:t>
      </w:r>
      <w:r>
        <w:rPr>
          <w:b/>
          <w:sz w:val="20"/>
          <w:szCs w:val="20"/>
        </w:rPr>
        <w:t>11/2023</w:t>
      </w:r>
      <w:r w:rsidR="009C6AEC">
        <w:rPr>
          <w:b/>
          <w:sz w:val="20"/>
          <w:szCs w:val="20"/>
        </w:rPr>
        <w:t xml:space="preserve"> </w:t>
      </w:r>
    </w:p>
    <w:p w14:paraId="55720800" w14:textId="4166B0FB" w:rsidR="009C6AEC" w:rsidRDefault="009C6AEC" w:rsidP="009C6AEC">
      <w:pPr>
        <w:pStyle w:val="NormalWeb"/>
        <w:tabs>
          <w:tab w:val="left" w:pos="270"/>
          <w:tab w:val="right" w:pos="10800"/>
        </w:tabs>
        <w:spacing w:after="0"/>
        <w:ind w:left="274" w:hanging="274"/>
        <w:rPr>
          <w:b/>
          <w:sz w:val="20"/>
          <w:szCs w:val="20"/>
        </w:rPr>
      </w:pPr>
      <w:r>
        <w:rPr>
          <w:b/>
          <w:sz w:val="20"/>
          <w:szCs w:val="20"/>
        </w:rPr>
        <w:tab/>
        <w:t>Consulting Senior .NET Developer</w:t>
      </w:r>
    </w:p>
    <w:p w14:paraId="62915615" w14:textId="77777777" w:rsidR="00E75B62" w:rsidRDefault="009C6AEC" w:rsidP="009C6AEC">
      <w:pPr>
        <w:pStyle w:val="ListParagraph1"/>
        <w:numPr>
          <w:ilvl w:val="0"/>
          <w:numId w:val="8"/>
        </w:numPr>
        <w:rPr>
          <w:bCs/>
        </w:rPr>
      </w:pPr>
      <w:r w:rsidRPr="009C6AEC">
        <w:rPr>
          <w:bCs/>
        </w:rPr>
        <w:t>Contracted with a professional</w:t>
      </w:r>
      <w:r>
        <w:rPr>
          <w:bCs/>
        </w:rPr>
        <w:t xml:space="preserve"> </w:t>
      </w:r>
      <w:r w:rsidRPr="009C6AEC">
        <w:rPr>
          <w:bCs/>
        </w:rPr>
        <w:t>services firm to</w:t>
      </w:r>
      <w:r>
        <w:rPr>
          <w:bCs/>
        </w:rPr>
        <w:t xml:space="preserve"> </w:t>
      </w:r>
      <w:r w:rsidR="00E75B62">
        <w:rPr>
          <w:bCs/>
        </w:rPr>
        <w:t>modernize a legacy system originally written in COBOL.  For this modernization project:</w:t>
      </w:r>
    </w:p>
    <w:p w14:paraId="222D9507" w14:textId="4AD87F16" w:rsidR="00E75B62" w:rsidRDefault="00E75B62" w:rsidP="00E75B62">
      <w:pPr>
        <w:pStyle w:val="ListParagraph1"/>
        <w:numPr>
          <w:ilvl w:val="1"/>
          <w:numId w:val="8"/>
        </w:numPr>
        <w:rPr>
          <w:bCs/>
        </w:rPr>
      </w:pPr>
      <w:r>
        <w:rPr>
          <w:bCs/>
        </w:rPr>
        <w:t>W</w:t>
      </w:r>
      <w:r w:rsidR="00C95CAE">
        <w:rPr>
          <w:bCs/>
        </w:rPr>
        <w:t>r</w:t>
      </w:r>
      <w:r>
        <w:rPr>
          <w:bCs/>
        </w:rPr>
        <w:t>o</w:t>
      </w:r>
      <w:r w:rsidR="00C95CAE">
        <w:rPr>
          <w:bCs/>
        </w:rPr>
        <w:t>te detailed design spec</w:t>
      </w:r>
      <w:r w:rsidR="00347C57">
        <w:rPr>
          <w:bCs/>
        </w:rPr>
        <w:t>ification</w:t>
      </w:r>
      <w:r w:rsidR="00C95CAE">
        <w:rPr>
          <w:bCs/>
        </w:rPr>
        <w:t>s for a</w:t>
      </w:r>
      <w:r w:rsidR="00E94772">
        <w:rPr>
          <w:bCs/>
        </w:rPr>
        <w:t xml:space="preserve"> </w:t>
      </w:r>
      <w:r w:rsidR="00C95CAE">
        <w:rPr>
          <w:bCs/>
        </w:rPr>
        <w:t xml:space="preserve">set of scheduled </w:t>
      </w:r>
      <w:r w:rsidR="0089603B">
        <w:rPr>
          <w:bCs/>
        </w:rPr>
        <w:t xml:space="preserve">batch </w:t>
      </w:r>
      <w:r w:rsidR="00C95CAE">
        <w:rPr>
          <w:bCs/>
        </w:rPr>
        <w:t>programs that feed data from external sources to an Oracle database and</w:t>
      </w:r>
      <w:r w:rsidR="00106F96">
        <w:rPr>
          <w:bCs/>
        </w:rPr>
        <w:t xml:space="preserve"> </w:t>
      </w:r>
      <w:r w:rsidR="00C95CAE">
        <w:rPr>
          <w:bCs/>
        </w:rPr>
        <w:t>generate reports from that database.</w:t>
      </w:r>
      <w:r w:rsidR="0089603B">
        <w:rPr>
          <w:bCs/>
        </w:rPr>
        <w:t xml:space="preserve">  </w:t>
      </w:r>
    </w:p>
    <w:p w14:paraId="1F3E2185" w14:textId="6C6E2952" w:rsidR="009C6AEC" w:rsidRPr="009C6AEC" w:rsidRDefault="0089603B" w:rsidP="00E75B62">
      <w:pPr>
        <w:pStyle w:val="ListParagraph1"/>
        <w:numPr>
          <w:ilvl w:val="1"/>
          <w:numId w:val="8"/>
        </w:numPr>
        <w:rPr>
          <w:bCs/>
        </w:rPr>
      </w:pPr>
      <w:r>
        <w:rPr>
          <w:bCs/>
        </w:rPr>
        <w:t>Implemented</w:t>
      </w:r>
      <w:r w:rsidR="00E75B62">
        <w:rPr>
          <w:bCs/>
        </w:rPr>
        <w:t xml:space="preserve"> and dev-tested</w:t>
      </w:r>
      <w:r>
        <w:rPr>
          <w:bCs/>
        </w:rPr>
        <w:t xml:space="preserve"> these </w:t>
      </w:r>
      <w:r w:rsidR="00E75B62">
        <w:rPr>
          <w:bCs/>
        </w:rPr>
        <w:t xml:space="preserve">batch </w:t>
      </w:r>
      <w:r>
        <w:rPr>
          <w:bCs/>
        </w:rPr>
        <w:t>programs</w:t>
      </w:r>
      <w:r w:rsidR="00E75B62">
        <w:rPr>
          <w:bCs/>
        </w:rPr>
        <w:t xml:space="preserve"> and their </w:t>
      </w:r>
      <w:r w:rsidR="00195E51">
        <w:rPr>
          <w:bCs/>
        </w:rPr>
        <w:t>unit</w:t>
      </w:r>
      <w:r w:rsidR="00E75B62">
        <w:rPr>
          <w:bCs/>
        </w:rPr>
        <w:t>-</w:t>
      </w:r>
      <w:r w:rsidR="00195E51">
        <w:rPr>
          <w:bCs/>
        </w:rPr>
        <w:t>tests</w:t>
      </w:r>
      <w:r w:rsidR="00E75B62">
        <w:rPr>
          <w:bCs/>
        </w:rPr>
        <w:t xml:space="preserve"> </w:t>
      </w:r>
      <w:r>
        <w:rPr>
          <w:bCs/>
        </w:rPr>
        <w:t xml:space="preserve">using Visual Studio 2019, C#, .NET Framework 4.8, </w:t>
      </w:r>
      <w:r w:rsidR="000576D6">
        <w:rPr>
          <w:bCs/>
        </w:rPr>
        <w:t xml:space="preserve">Oracle </w:t>
      </w:r>
      <w:r>
        <w:rPr>
          <w:bCs/>
        </w:rPr>
        <w:t>PL/SQL, Sql</w:t>
      </w:r>
      <w:r w:rsidR="00046590">
        <w:rPr>
          <w:bCs/>
        </w:rPr>
        <w:t xml:space="preserve"> </w:t>
      </w:r>
      <w:r>
        <w:rPr>
          <w:bCs/>
        </w:rPr>
        <w:t>Developer</w:t>
      </w:r>
      <w:r w:rsidR="00385BD0">
        <w:rPr>
          <w:bCs/>
        </w:rPr>
        <w:t xml:space="preserve">, </w:t>
      </w:r>
      <w:r w:rsidR="000576D6">
        <w:rPr>
          <w:bCs/>
        </w:rPr>
        <w:t>Sql Server Management Studio (</w:t>
      </w:r>
      <w:r w:rsidR="00FF4DF0">
        <w:rPr>
          <w:bCs/>
        </w:rPr>
        <w:t>SSMS</w:t>
      </w:r>
      <w:r w:rsidR="000576D6">
        <w:rPr>
          <w:bCs/>
        </w:rPr>
        <w:t>)</w:t>
      </w:r>
      <w:r w:rsidR="00385BD0">
        <w:rPr>
          <w:bCs/>
        </w:rPr>
        <w:t>, Team Foundation Server (TFS)</w:t>
      </w:r>
      <w:r w:rsidR="00E75B62">
        <w:rPr>
          <w:bCs/>
        </w:rPr>
        <w:t>, MS Teams.</w:t>
      </w:r>
    </w:p>
    <w:p w14:paraId="1A49B533" w14:textId="3BAE0D39" w:rsidR="0069096A" w:rsidRDefault="00A41BB6">
      <w:pPr>
        <w:pStyle w:val="NormalWeb"/>
        <w:tabs>
          <w:tab w:val="left" w:pos="270"/>
          <w:tab w:val="right" w:pos="10800"/>
        </w:tabs>
        <w:spacing w:after="0"/>
        <w:ind w:left="274" w:hanging="274"/>
        <w:rPr>
          <w:sz w:val="20"/>
          <w:szCs w:val="20"/>
        </w:rPr>
      </w:pPr>
      <w:r>
        <w:rPr>
          <w:b/>
          <w:sz w:val="20"/>
          <w:szCs w:val="20"/>
        </w:rPr>
        <w:t>ENERGY SERVICES GROUP</w:t>
      </w:r>
      <w:r>
        <w:rPr>
          <w:bCs/>
          <w:sz w:val="20"/>
          <w:szCs w:val="20"/>
        </w:rPr>
        <w:t xml:space="preserve">, </w:t>
      </w:r>
      <w:r w:rsidR="00FC79F8">
        <w:rPr>
          <w:bCs/>
          <w:sz w:val="20"/>
          <w:szCs w:val="20"/>
        </w:rPr>
        <w:t>Norwell</w:t>
      </w:r>
      <w:r>
        <w:rPr>
          <w:bCs/>
          <w:sz w:val="20"/>
          <w:szCs w:val="20"/>
        </w:rPr>
        <w:t xml:space="preserve">, MA, </w:t>
      </w:r>
      <w:hyperlink r:id="rId11" w:history="1">
        <w:r>
          <w:rPr>
            <w:rStyle w:val="FollowedHyperlink"/>
            <w:bCs/>
            <w:sz w:val="20"/>
            <w:szCs w:val="20"/>
          </w:rPr>
          <w:t>esgGlobal.com</w:t>
        </w:r>
      </w:hyperlink>
      <w:r>
        <w:rPr>
          <w:sz w:val="20"/>
          <w:szCs w:val="20"/>
        </w:rPr>
        <w:tab/>
      </w:r>
      <w:r>
        <w:rPr>
          <w:b/>
          <w:bCs/>
          <w:sz w:val="20"/>
          <w:szCs w:val="20"/>
        </w:rPr>
        <w:t>10/</w:t>
      </w:r>
      <w:r>
        <w:rPr>
          <w:b/>
          <w:sz w:val="20"/>
          <w:szCs w:val="20"/>
        </w:rPr>
        <w:t xml:space="preserve">2018 to </w:t>
      </w:r>
      <w:r w:rsidR="003C1FD0">
        <w:rPr>
          <w:b/>
          <w:sz w:val="20"/>
          <w:szCs w:val="20"/>
        </w:rPr>
        <w:t>11/2022</w:t>
      </w:r>
    </w:p>
    <w:p w14:paraId="18B91975" w14:textId="77777777" w:rsidR="0069096A" w:rsidRDefault="00A41BB6">
      <w:pPr>
        <w:pStyle w:val="NormalWeb"/>
        <w:tabs>
          <w:tab w:val="left" w:pos="270"/>
          <w:tab w:val="right" w:pos="10800"/>
        </w:tabs>
        <w:spacing w:after="0"/>
        <w:ind w:left="274" w:hanging="274"/>
        <w:rPr>
          <w:b/>
          <w:sz w:val="20"/>
          <w:szCs w:val="20"/>
        </w:rPr>
      </w:pPr>
      <w:r>
        <w:rPr>
          <w:b/>
          <w:sz w:val="20"/>
          <w:szCs w:val="20"/>
        </w:rPr>
        <w:tab/>
        <w:t>Senior Software Engineer</w:t>
      </w:r>
    </w:p>
    <w:p w14:paraId="10124C43" w14:textId="414C05D5" w:rsidR="0069096A" w:rsidRDefault="00A41BB6">
      <w:pPr>
        <w:pStyle w:val="ListParagraph1"/>
        <w:numPr>
          <w:ilvl w:val="0"/>
          <w:numId w:val="8"/>
        </w:numPr>
        <w:rPr>
          <w:bCs/>
        </w:rPr>
      </w:pPr>
      <w:r>
        <w:rPr>
          <w:rFonts w:eastAsia="Source Sans Pro"/>
          <w:shd w:val="clear" w:color="auto" w:fill="FFFFFF"/>
        </w:rPr>
        <w:t xml:space="preserve">Proposed and designed a cloud-services-based re-architecture of </w:t>
      </w:r>
      <w:r w:rsidR="00CE41B0">
        <w:rPr>
          <w:rFonts w:eastAsia="Source Sans Pro"/>
          <w:shd w:val="clear" w:color="auto" w:fill="FFFFFF"/>
        </w:rPr>
        <w:t>the T</w:t>
      </w:r>
      <w:r>
        <w:rPr>
          <w:rFonts w:eastAsia="Source Sans Pro"/>
          <w:shd w:val="clear" w:color="auto" w:fill="FFFFFF"/>
        </w:rPr>
        <w:t xml:space="preserve">ransaction </w:t>
      </w:r>
      <w:r w:rsidR="00CE41B0">
        <w:rPr>
          <w:rFonts w:eastAsia="Source Sans Pro"/>
          <w:shd w:val="clear" w:color="auto" w:fill="FFFFFF"/>
        </w:rPr>
        <w:t>M</w:t>
      </w:r>
      <w:r>
        <w:rPr>
          <w:rFonts w:eastAsia="Source Sans Pro"/>
          <w:shd w:val="clear" w:color="auto" w:fill="FFFFFF"/>
        </w:rPr>
        <w:t>anagement</w:t>
      </w:r>
      <w:r w:rsidR="00CE41B0">
        <w:rPr>
          <w:rFonts w:eastAsia="Source Sans Pro"/>
          <w:shd w:val="clear" w:color="auto" w:fill="FFFFFF"/>
        </w:rPr>
        <w:t xml:space="preserve"> Services (TMS) product</w:t>
      </w:r>
      <w:r>
        <w:rPr>
          <w:rFonts w:eastAsia="Source Sans Pro"/>
          <w:shd w:val="clear" w:color="auto" w:fill="FFFFFF"/>
        </w:rPr>
        <w:t xml:space="preserve"> that provides automated B2B communication between business entities in the retail energy sector for electricity transmission, </w:t>
      </w:r>
      <w:r w:rsidR="007E3B49">
        <w:rPr>
          <w:rFonts w:eastAsia="Source Sans Pro"/>
          <w:shd w:val="clear" w:color="auto" w:fill="FFFFFF"/>
        </w:rPr>
        <w:t>distribution,</w:t>
      </w:r>
      <w:r>
        <w:rPr>
          <w:rFonts w:eastAsia="Source Sans Pro"/>
          <w:shd w:val="clear" w:color="auto" w:fill="FFFFFF"/>
        </w:rPr>
        <w:t xml:space="preserve"> and billing.  Developed and presented a roadmap for migrating to that new architecture from the current one.</w:t>
      </w:r>
    </w:p>
    <w:p w14:paraId="4380F6E5" w14:textId="5A833FFC" w:rsidR="00757A14" w:rsidRPr="00757A14" w:rsidRDefault="00A41BB6">
      <w:pPr>
        <w:pStyle w:val="ListParagraph1"/>
        <w:numPr>
          <w:ilvl w:val="0"/>
          <w:numId w:val="8"/>
        </w:numPr>
        <w:rPr>
          <w:bCs/>
        </w:rPr>
      </w:pPr>
      <w:r>
        <w:rPr>
          <w:rFonts w:eastAsia="Source Sans Pro"/>
          <w:shd w:val="clear" w:color="auto" w:fill="FFFFFF"/>
        </w:rPr>
        <w:t>Served as Scrum Master and developer</w:t>
      </w:r>
      <w:r w:rsidR="00757A14">
        <w:rPr>
          <w:rFonts w:eastAsia="Source Sans Pro"/>
          <w:shd w:val="clear" w:color="auto" w:fill="FFFFFF"/>
        </w:rPr>
        <w:t xml:space="preserve"> in:</w:t>
      </w:r>
    </w:p>
    <w:p w14:paraId="29046701" w14:textId="3E77AA00" w:rsidR="0069096A" w:rsidRDefault="00757A14" w:rsidP="00757A14">
      <w:pPr>
        <w:pStyle w:val="ListParagraph1"/>
        <w:numPr>
          <w:ilvl w:val="1"/>
          <w:numId w:val="8"/>
        </w:numPr>
        <w:rPr>
          <w:bCs/>
        </w:rPr>
      </w:pPr>
      <w:r>
        <w:rPr>
          <w:rFonts w:eastAsia="Source Sans Pro"/>
          <w:shd w:val="clear" w:color="auto" w:fill="FFFFFF"/>
        </w:rPr>
        <w:t>A</w:t>
      </w:r>
      <w:r w:rsidR="00A41BB6">
        <w:rPr>
          <w:rFonts w:eastAsia="Source Sans Pro"/>
          <w:shd w:val="clear" w:color="auto" w:fill="FFFFFF"/>
        </w:rPr>
        <w:t xml:space="preserve"> team maintaining, enhancing, refactoring, </w:t>
      </w:r>
      <w:r w:rsidR="008E4BE0">
        <w:rPr>
          <w:rFonts w:eastAsia="Source Sans Pro"/>
          <w:shd w:val="clear" w:color="auto" w:fill="FFFFFF"/>
        </w:rPr>
        <w:t>deploying,</w:t>
      </w:r>
      <w:r w:rsidR="00A41BB6">
        <w:rPr>
          <w:rFonts w:eastAsia="Source Sans Pro"/>
          <w:shd w:val="clear" w:color="auto" w:fill="FFFFFF"/>
        </w:rPr>
        <w:t xml:space="preserve"> and documenting </w:t>
      </w:r>
      <w:r w:rsidR="0081165C">
        <w:rPr>
          <w:rFonts w:eastAsia="Source Sans Pro"/>
          <w:shd w:val="clear" w:color="auto" w:fill="FFFFFF"/>
        </w:rPr>
        <w:t>the Wholesale Energy Services</w:t>
      </w:r>
      <w:r w:rsidR="00A41BB6">
        <w:rPr>
          <w:rFonts w:eastAsia="Source Sans Pro"/>
          <w:shd w:val="clear" w:color="auto" w:fill="FFFFFF"/>
        </w:rPr>
        <w:t xml:space="preserve"> (WES)</w:t>
      </w:r>
      <w:r w:rsidR="0081165C">
        <w:rPr>
          <w:rFonts w:eastAsia="Source Sans Pro"/>
          <w:shd w:val="clear" w:color="auto" w:fill="FFFFFF"/>
        </w:rPr>
        <w:t xml:space="preserve"> product, which is a web application that </w:t>
      </w:r>
      <w:r w:rsidR="00A41BB6">
        <w:rPr>
          <w:rFonts w:eastAsia="Source Sans Pro"/>
          <w:shd w:val="clear" w:color="auto" w:fill="FFFFFF"/>
        </w:rPr>
        <w:t>provides real-time analytics, demand forecasting, risk management and hedging strategies for wholesale energy markets for electricity in the U.S. and Japan.  Helped that team adopt Agile principles and practices for working on that product.</w:t>
      </w:r>
    </w:p>
    <w:p w14:paraId="28F061D7" w14:textId="1693E446" w:rsidR="0069096A" w:rsidRPr="00CE41B0" w:rsidRDefault="00757A14" w:rsidP="00757A14">
      <w:pPr>
        <w:pStyle w:val="ListParagraph1"/>
        <w:numPr>
          <w:ilvl w:val="1"/>
          <w:numId w:val="8"/>
        </w:numPr>
        <w:rPr>
          <w:bCs/>
        </w:rPr>
      </w:pPr>
      <w:r>
        <w:rPr>
          <w:rFonts w:eastAsia="Source Sans Pro"/>
          <w:shd w:val="clear" w:color="auto" w:fill="FFFFFF"/>
        </w:rPr>
        <w:t>A</w:t>
      </w:r>
      <w:r w:rsidR="00A41BB6">
        <w:rPr>
          <w:rFonts w:eastAsia="Source Sans Pro"/>
          <w:shd w:val="clear" w:color="auto" w:fill="FFFFFF"/>
        </w:rPr>
        <w:t xml:space="preserve"> combined team working on the </w:t>
      </w:r>
      <w:r w:rsidR="007B102E">
        <w:rPr>
          <w:rFonts w:eastAsia="Source Sans Pro"/>
          <w:shd w:val="clear" w:color="auto" w:fill="FFFFFF"/>
        </w:rPr>
        <w:t xml:space="preserve">TMS and WES </w:t>
      </w:r>
      <w:r w:rsidR="00A41BB6">
        <w:rPr>
          <w:rFonts w:eastAsia="Source Sans Pro"/>
          <w:shd w:val="clear" w:color="auto" w:fill="FFFFFF"/>
        </w:rPr>
        <w:t>products</w:t>
      </w:r>
      <w:r w:rsidR="0081165C">
        <w:rPr>
          <w:rFonts w:eastAsia="Source Sans Pro"/>
          <w:shd w:val="clear" w:color="auto" w:fill="FFFFFF"/>
        </w:rPr>
        <w:t>, both of which are SaaS</w:t>
      </w:r>
      <w:r w:rsidR="00A41BB6">
        <w:rPr>
          <w:rFonts w:eastAsia="Source Sans Pro"/>
          <w:shd w:val="clear" w:color="auto" w:fill="FFFFFF"/>
        </w:rPr>
        <w:t>.</w:t>
      </w:r>
      <w:r w:rsidR="006C67F7">
        <w:rPr>
          <w:rFonts w:eastAsia="Source Sans Pro"/>
          <w:shd w:val="clear" w:color="auto" w:fill="FFFFFF"/>
        </w:rPr>
        <w:t xml:space="preserve">  </w:t>
      </w:r>
      <w:r w:rsidR="00A41BB6">
        <w:rPr>
          <w:rFonts w:eastAsia="Source Sans Pro"/>
          <w:shd w:val="clear" w:color="auto" w:fill="FFFFFF"/>
        </w:rPr>
        <w:t>Guided this larger team in evolving and documenting a new Agile model and work-processes, combining elements from Scrum, Kanban and Lean.</w:t>
      </w:r>
    </w:p>
    <w:p w14:paraId="594ACEEC" w14:textId="3DC54E3D" w:rsidR="00CE41B0" w:rsidRPr="00CE41B0" w:rsidRDefault="008E4BE0" w:rsidP="00757A14">
      <w:pPr>
        <w:pStyle w:val="ListParagraph1"/>
        <w:numPr>
          <w:ilvl w:val="1"/>
          <w:numId w:val="8"/>
        </w:numPr>
        <w:rPr>
          <w:bCs/>
        </w:rPr>
      </w:pPr>
      <w:r>
        <w:rPr>
          <w:bCs/>
        </w:rPr>
        <w:t>A</w:t>
      </w:r>
      <w:r w:rsidR="00CE41B0">
        <w:rPr>
          <w:bCs/>
        </w:rPr>
        <w:t xml:space="preserve"> new team developing, maintaining, and enhancing the WES and Ascent products.  Designed and implemented new Jira boards, JQL filters, Confluence pages and sprint metrics.  Helping this team to establish and refine Agile practices for working on these products.</w:t>
      </w:r>
    </w:p>
    <w:p w14:paraId="2128685F" w14:textId="600DBCE4" w:rsidR="0069096A" w:rsidRDefault="004D4AB6">
      <w:pPr>
        <w:pStyle w:val="ListParagraph1"/>
        <w:numPr>
          <w:ilvl w:val="0"/>
          <w:numId w:val="8"/>
        </w:numPr>
        <w:rPr>
          <w:bCs/>
        </w:rPr>
      </w:pPr>
      <w:r>
        <w:rPr>
          <w:bCs/>
        </w:rPr>
        <w:t>Configured and r</w:t>
      </w:r>
      <w:r w:rsidR="00A41BB6">
        <w:rPr>
          <w:bCs/>
        </w:rPr>
        <w:t>an Veracode</w:t>
      </w:r>
      <w:r w:rsidR="00BD616C">
        <w:rPr>
          <w:bCs/>
        </w:rPr>
        <w:t xml:space="preserve"> security</w:t>
      </w:r>
      <w:r w:rsidR="00A41BB6">
        <w:rPr>
          <w:bCs/>
        </w:rPr>
        <w:t xml:space="preserve"> scans (Static Analysis, Dynamic Analysis, S</w:t>
      </w:r>
      <w:r>
        <w:rPr>
          <w:bCs/>
        </w:rPr>
        <w:t>CA</w:t>
      </w:r>
      <w:r w:rsidR="00A41BB6">
        <w:rPr>
          <w:bCs/>
        </w:rPr>
        <w:t xml:space="preserve"> and Greenlight) of .NET solutions in Git repositories for 3 products and analyzed/triaged the</w:t>
      </w:r>
      <w:r>
        <w:rPr>
          <w:bCs/>
        </w:rPr>
        <w:t>ir</w:t>
      </w:r>
      <w:r w:rsidR="00A41BB6">
        <w:rPr>
          <w:bCs/>
        </w:rPr>
        <w:t xml:space="preserve"> results.  Added, organized, </w:t>
      </w:r>
      <w:r w:rsidR="00BD616C">
        <w:rPr>
          <w:bCs/>
        </w:rPr>
        <w:t>maintained,</w:t>
      </w:r>
      <w:r w:rsidR="00A41BB6">
        <w:rPr>
          <w:bCs/>
        </w:rPr>
        <w:t xml:space="preserve"> and tracked Jira tickets for remediations of the vulnerabilities found.</w:t>
      </w:r>
      <w:r w:rsidR="00BD616C">
        <w:rPr>
          <w:bCs/>
        </w:rPr>
        <w:t xml:space="preserve">  </w:t>
      </w:r>
      <w:r>
        <w:rPr>
          <w:bCs/>
        </w:rPr>
        <w:t xml:space="preserve">Implemented remediations and advised other developers on best practices for fixing specific types of vulnerabilities, e.g., SQL Injection, XSS, Directory Traversal.  </w:t>
      </w:r>
      <w:r w:rsidR="00BD616C">
        <w:rPr>
          <w:bCs/>
        </w:rPr>
        <w:t>Submitted Mitigation Proposals where appropriate.  Automated s</w:t>
      </w:r>
      <w:r w:rsidR="008E4BE0">
        <w:rPr>
          <w:bCs/>
        </w:rPr>
        <w:t>everal</w:t>
      </w:r>
      <w:r w:rsidR="00BD616C">
        <w:rPr>
          <w:bCs/>
        </w:rPr>
        <w:t xml:space="preserve"> of these scans using Jenkins jobs.  Worked with Veracode Support to resolve runtime errors</w:t>
      </w:r>
      <w:r w:rsidR="008E4BE0">
        <w:rPr>
          <w:bCs/>
        </w:rPr>
        <w:t xml:space="preserve"> from the scans.</w:t>
      </w:r>
    </w:p>
    <w:p w14:paraId="2638CA46" w14:textId="5A3CC25B" w:rsidR="0069096A" w:rsidRDefault="00A41BB6">
      <w:pPr>
        <w:pStyle w:val="ListParagraph1"/>
        <w:numPr>
          <w:ilvl w:val="0"/>
          <w:numId w:val="8"/>
        </w:numPr>
        <w:rPr>
          <w:bCs/>
        </w:rPr>
      </w:pPr>
      <w:r>
        <w:rPr>
          <w:bCs/>
        </w:rPr>
        <w:t xml:space="preserve">Served as Tech Lead for a team designing, planning, </w:t>
      </w:r>
      <w:r w:rsidR="00BD616C">
        <w:rPr>
          <w:bCs/>
        </w:rPr>
        <w:t>implementing,</w:t>
      </w:r>
      <w:r>
        <w:rPr>
          <w:bCs/>
        </w:rPr>
        <w:t xml:space="preserve"> and documenting automated testing for the WES product, with a test-engine built on Selenium, SpecFlow, .NET Core, </w:t>
      </w:r>
      <w:r w:rsidR="00CE41B0">
        <w:rPr>
          <w:bCs/>
        </w:rPr>
        <w:t>Oracle,</w:t>
      </w:r>
      <w:r>
        <w:rPr>
          <w:bCs/>
        </w:rPr>
        <w:t xml:space="preserve"> and PowerShell.</w:t>
      </w:r>
    </w:p>
    <w:p w14:paraId="6BB49706" w14:textId="3E5B914E" w:rsidR="0069096A" w:rsidRDefault="00A41BB6">
      <w:pPr>
        <w:pStyle w:val="ListParagraph1"/>
        <w:numPr>
          <w:ilvl w:val="0"/>
          <w:numId w:val="8"/>
        </w:numPr>
        <w:rPr>
          <w:bCs/>
        </w:rPr>
      </w:pPr>
      <w:r>
        <w:rPr>
          <w:bCs/>
        </w:rPr>
        <w:t xml:space="preserve">Proposed </w:t>
      </w:r>
      <w:r w:rsidR="007B102E">
        <w:rPr>
          <w:bCs/>
        </w:rPr>
        <w:t xml:space="preserve">a high-level design for repositories, </w:t>
      </w:r>
      <w:r>
        <w:rPr>
          <w:bCs/>
        </w:rPr>
        <w:t xml:space="preserve">branching strategies, process flows and deployment pipelines for a migration of the </w:t>
      </w:r>
      <w:r w:rsidR="007B102E">
        <w:rPr>
          <w:bCs/>
        </w:rPr>
        <w:t xml:space="preserve">TMS and WES </w:t>
      </w:r>
      <w:r>
        <w:rPr>
          <w:bCs/>
        </w:rPr>
        <w:t>products from Visual SourceSafe to Git and Bitbucket, using Jenkins jobs for</w:t>
      </w:r>
      <w:r w:rsidR="007B102E">
        <w:rPr>
          <w:bCs/>
        </w:rPr>
        <w:t xml:space="preserve"> </w:t>
      </w:r>
      <w:r>
        <w:rPr>
          <w:bCs/>
        </w:rPr>
        <w:t>CI/CD.  Helped the team to converge on the architecture, detailed design, planning and implementation of this project.</w:t>
      </w:r>
    </w:p>
    <w:p w14:paraId="0A12B8D8" w14:textId="20029B5F" w:rsidR="0069096A" w:rsidRDefault="007B102E">
      <w:pPr>
        <w:pStyle w:val="ListParagraph1"/>
        <w:numPr>
          <w:ilvl w:val="0"/>
          <w:numId w:val="8"/>
        </w:numPr>
        <w:rPr>
          <w:bCs/>
        </w:rPr>
      </w:pPr>
      <w:r>
        <w:rPr>
          <w:bCs/>
        </w:rPr>
        <w:t>For the TMS product, d</w:t>
      </w:r>
      <w:r w:rsidR="00A41BB6">
        <w:rPr>
          <w:bCs/>
        </w:rPr>
        <w:t xml:space="preserve">eveloped </w:t>
      </w:r>
      <w:r w:rsidR="00323906">
        <w:rPr>
          <w:bCs/>
        </w:rPr>
        <w:t xml:space="preserve">and maintained </w:t>
      </w:r>
      <w:r>
        <w:rPr>
          <w:bCs/>
        </w:rPr>
        <w:t xml:space="preserve">new </w:t>
      </w:r>
      <w:r w:rsidR="00A41BB6">
        <w:rPr>
          <w:bCs/>
        </w:rPr>
        <w:t>C#/.NET Core utilities for:</w:t>
      </w:r>
    </w:p>
    <w:p w14:paraId="0B49ED18" w14:textId="29FE1E68" w:rsidR="0069096A" w:rsidRDefault="00A41BB6">
      <w:pPr>
        <w:pStyle w:val="ListParagraph1"/>
        <w:numPr>
          <w:ilvl w:val="1"/>
          <w:numId w:val="8"/>
        </w:numPr>
        <w:rPr>
          <w:bCs/>
        </w:rPr>
      </w:pPr>
      <w:r>
        <w:rPr>
          <w:bCs/>
        </w:rPr>
        <w:t>Automated secure retrieval of billing data from a corporate customer using a ReST API.  Coordinated development of this API-consuming utility with the customer’s development of the</w:t>
      </w:r>
      <w:r w:rsidR="007B102E">
        <w:rPr>
          <w:bCs/>
        </w:rPr>
        <w:t>ir</w:t>
      </w:r>
      <w:r>
        <w:rPr>
          <w:bCs/>
        </w:rPr>
        <w:t xml:space="preserve"> API.</w:t>
      </w:r>
    </w:p>
    <w:p w14:paraId="2E197528" w14:textId="1AF95AB0" w:rsidR="0069096A" w:rsidRDefault="00A41BB6">
      <w:pPr>
        <w:pStyle w:val="ListParagraph1"/>
        <w:numPr>
          <w:ilvl w:val="1"/>
          <w:numId w:val="8"/>
        </w:numPr>
        <w:rPr>
          <w:bCs/>
        </w:rPr>
      </w:pPr>
      <w:r>
        <w:rPr>
          <w:bCs/>
        </w:rPr>
        <w:t>Periodically requesting and downloading usage reports from a</w:t>
      </w:r>
      <w:r w:rsidR="00F35C38">
        <w:rPr>
          <w:bCs/>
        </w:rPr>
        <w:t xml:space="preserve"> particular </w:t>
      </w:r>
      <w:r>
        <w:rPr>
          <w:bCs/>
        </w:rPr>
        <w:t>energy utility’s website (i.e.</w:t>
      </w:r>
      <w:r w:rsidR="00323906">
        <w:rPr>
          <w:bCs/>
        </w:rPr>
        <w:t>,</w:t>
      </w:r>
      <w:r>
        <w:rPr>
          <w:bCs/>
        </w:rPr>
        <w:t xml:space="preserve"> web-scraping), using RestSharp and HtmlAgilityPack.</w:t>
      </w:r>
    </w:p>
    <w:p w14:paraId="21B0454B" w14:textId="2DDB8025" w:rsidR="0069096A" w:rsidRDefault="00A41BB6">
      <w:pPr>
        <w:pStyle w:val="ListParagraph1"/>
        <w:numPr>
          <w:ilvl w:val="0"/>
          <w:numId w:val="8"/>
        </w:numPr>
        <w:rPr>
          <w:bCs/>
        </w:rPr>
      </w:pPr>
      <w:r>
        <w:rPr>
          <w:rFonts w:eastAsia="Source Sans Pro"/>
          <w:shd w:val="clear" w:color="auto" w:fill="FFFFFF"/>
        </w:rPr>
        <w:t xml:space="preserve">Added enhancements and fixed bugs in the </w:t>
      </w:r>
      <w:r w:rsidR="00B853F6">
        <w:rPr>
          <w:rFonts w:eastAsia="Source Sans Pro"/>
          <w:shd w:val="clear" w:color="auto" w:fill="FFFFFF"/>
        </w:rPr>
        <w:t xml:space="preserve">Ascent and </w:t>
      </w:r>
      <w:r>
        <w:rPr>
          <w:rFonts w:eastAsia="Source Sans Pro"/>
          <w:shd w:val="clear" w:color="auto" w:fill="FFFFFF"/>
        </w:rPr>
        <w:t>WES product</w:t>
      </w:r>
      <w:r w:rsidR="00B853F6">
        <w:rPr>
          <w:rFonts w:eastAsia="Source Sans Pro"/>
          <w:shd w:val="clear" w:color="auto" w:fill="FFFFFF"/>
        </w:rPr>
        <w:t>s</w:t>
      </w:r>
      <w:r>
        <w:rPr>
          <w:rFonts w:eastAsia="Source Sans Pro"/>
          <w:shd w:val="clear" w:color="auto" w:fill="FFFFFF"/>
        </w:rPr>
        <w:t>.</w:t>
      </w:r>
    </w:p>
    <w:p w14:paraId="35616BA2" w14:textId="2247F8D9" w:rsidR="00CE41B0" w:rsidRDefault="00FD2162">
      <w:pPr>
        <w:pStyle w:val="ListParagraph1"/>
        <w:numPr>
          <w:ilvl w:val="0"/>
          <w:numId w:val="8"/>
        </w:numPr>
        <w:rPr>
          <w:bCs/>
        </w:rPr>
      </w:pPr>
      <w:r>
        <w:rPr>
          <w:bCs/>
        </w:rPr>
        <w:t>For the WES product</w:t>
      </w:r>
      <w:r w:rsidR="00CE41B0">
        <w:rPr>
          <w:bCs/>
        </w:rPr>
        <w:t>:</w:t>
      </w:r>
    </w:p>
    <w:p w14:paraId="3E226F2E" w14:textId="0367122B" w:rsidR="00CE41B0" w:rsidRPr="00CE41B0" w:rsidRDefault="00CE41B0" w:rsidP="00CE41B0">
      <w:pPr>
        <w:pStyle w:val="ListParagraph1"/>
        <w:numPr>
          <w:ilvl w:val="1"/>
          <w:numId w:val="8"/>
        </w:numPr>
        <w:rPr>
          <w:bCs/>
        </w:rPr>
      </w:pPr>
      <w:r>
        <w:rPr>
          <w:bCs/>
        </w:rPr>
        <w:t>Designed, implemented, and optimized performance of a new Oracle stored procedure and new tables that it uses to project historical load-profile data for electricity demand into forecasts for future years.  Developed a wrapper executable (in C# and .NET Core) that calls this stored procedure, logs its results, and sends notifications on errors.  Added a scheduled job that runs this process periodically.</w:t>
      </w:r>
    </w:p>
    <w:p w14:paraId="127000C5" w14:textId="756DA8B8" w:rsidR="0069096A" w:rsidRDefault="00CE41B0" w:rsidP="00CE41B0">
      <w:pPr>
        <w:pStyle w:val="ListParagraph1"/>
        <w:numPr>
          <w:ilvl w:val="1"/>
          <w:numId w:val="8"/>
        </w:numPr>
        <w:rPr>
          <w:bCs/>
        </w:rPr>
      </w:pPr>
      <w:r>
        <w:rPr>
          <w:bCs/>
        </w:rPr>
        <w:t>D</w:t>
      </w:r>
      <w:r w:rsidR="00A41BB6">
        <w:rPr>
          <w:bCs/>
        </w:rPr>
        <w:t xml:space="preserve">esigned, </w:t>
      </w:r>
      <w:r>
        <w:rPr>
          <w:bCs/>
        </w:rPr>
        <w:t>planned,</w:t>
      </w:r>
      <w:r w:rsidR="00A41BB6">
        <w:rPr>
          <w:bCs/>
        </w:rPr>
        <w:t xml:space="preserve"> and implemented a pipeline for deploying and testing Git commits for region-specific Jira tickets in a Staging environment between User Acceptance Testing (UAT) and deployment to Production.  Tracked progress of these Jira tickets along this pipeline and planned/supervised their deployments. </w:t>
      </w:r>
    </w:p>
    <w:p w14:paraId="48965B28" w14:textId="77777777" w:rsidR="00CE41B0" w:rsidRDefault="00FD2162">
      <w:pPr>
        <w:pStyle w:val="ListParagraph1"/>
        <w:numPr>
          <w:ilvl w:val="0"/>
          <w:numId w:val="8"/>
        </w:numPr>
        <w:rPr>
          <w:bCs/>
        </w:rPr>
      </w:pPr>
      <w:r>
        <w:rPr>
          <w:bCs/>
        </w:rPr>
        <w:t>For the Ascent product</w:t>
      </w:r>
      <w:r w:rsidR="00CE41B0">
        <w:rPr>
          <w:bCs/>
        </w:rPr>
        <w:t>:</w:t>
      </w:r>
    </w:p>
    <w:p w14:paraId="6DDA3C1D" w14:textId="3F235A9E" w:rsidR="0069096A" w:rsidRDefault="00CE41B0" w:rsidP="00CE41B0">
      <w:pPr>
        <w:pStyle w:val="ListParagraph1"/>
        <w:numPr>
          <w:ilvl w:val="1"/>
          <w:numId w:val="8"/>
        </w:numPr>
        <w:rPr>
          <w:bCs/>
        </w:rPr>
      </w:pPr>
      <w:r>
        <w:rPr>
          <w:bCs/>
        </w:rPr>
        <w:t>D</w:t>
      </w:r>
      <w:r w:rsidR="00A41BB6">
        <w:rPr>
          <w:bCs/>
        </w:rPr>
        <w:t>eveloped a utility for obfuscating Personally Identifiable Information (PII) in SQL Server databases in specified non-Production environment</w:t>
      </w:r>
      <w:r w:rsidR="00FD2162">
        <w:rPr>
          <w:bCs/>
        </w:rPr>
        <w:t>s</w:t>
      </w:r>
      <w:r w:rsidR="00A41BB6">
        <w:rPr>
          <w:bCs/>
        </w:rPr>
        <w:t xml:space="preserve"> (Dev, QA, UAT), consisting of a SQL Server Agent job, stored procedure, user-defined function, tables, </w:t>
      </w:r>
      <w:r w:rsidR="007B102E">
        <w:rPr>
          <w:bCs/>
        </w:rPr>
        <w:t>indexes,</w:t>
      </w:r>
      <w:r w:rsidR="00A41BB6">
        <w:rPr>
          <w:bCs/>
        </w:rPr>
        <w:t xml:space="preserve"> and SQL scripts. </w:t>
      </w:r>
    </w:p>
    <w:p w14:paraId="1E3B3888" w14:textId="77777777" w:rsidR="00CE41B0" w:rsidRDefault="00CE41B0" w:rsidP="00CE41B0">
      <w:pPr>
        <w:pStyle w:val="ListParagraph1"/>
        <w:numPr>
          <w:ilvl w:val="1"/>
          <w:numId w:val="8"/>
        </w:numPr>
        <w:rPr>
          <w:bCs/>
        </w:rPr>
      </w:pPr>
      <w:r>
        <w:rPr>
          <w:bCs/>
        </w:rPr>
        <w:t>Designed and implemented SQL scripts for identifying, deprecating, and finally dropping obsolete database artifacts (tables, views, stored procedures, SQL jobs) in a set of SQL Server databases.</w:t>
      </w:r>
    </w:p>
    <w:p w14:paraId="3B5A9CB9" w14:textId="56A2882C" w:rsidR="00CE41B0" w:rsidRDefault="00CE41B0" w:rsidP="00CE41B0">
      <w:pPr>
        <w:pStyle w:val="ListParagraph1"/>
        <w:numPr>
          <w:ilvl w:val="1"/>
          <w:numId w:val="8"/>
        </w:numPr>
        <w:rPr>
          <w:bCs/>
        </w:rPr>
      </w:pPr>
      <w:r>
        <w:rPr>
          <w:bCs/>
        </w:rPr>
        <w:t xml:space="preserve">Proposed a design for refreshing the Ascent databases in non-prod environments with a subset of </w:t>
      </w:r>
      <w:r w:rsidR="00CD40C4">
        <w:rPr>
          <w:bCs/>
        </w:rPr>
        <w:t xml:space="preserve">only the </w:t>
      </w:r>
      <w:r>
        <w:rPr>
          <w:bCs/>
        </w:rPr>
        <w:t xml:space="preserve">production data that is needed in those environments, e.g., for QA testing and sales demos. </w:t>
      </w:r>
    </w:p>
    <w:p w14:paraId="344ED315" w14:textId="518420D3" w:rsidR="00512D82" w:rsidRPr="00512D82" w:rsidRDefault="00512D82" w:rsidP="00512D82">
      <w:pPr>
        <w:pStyle w:val="ListParagraph1"/>
        <w:numPr>
          <w:ilvl w:val="1"/>
          <w:numId w:val="8"/>
        </w:numPr>
        <w:rPr>
          <w:bCs/>
        </w:rPr>
      </w:pPr>
      <w:r>
        <w:rPr>
          <w:bCs/>
        </w:rPr>
        <w:t>Used Azure DevOps automation for builds and deployments of components of the Ascent product (e.g., its web applications, console applications, databases, SSIS, SSRS).   Debugged and resolved errors in this automation.</w:t>
      </w:r>
    </w:p>
    <w:p w14:paraId="16BB2C22" w14:textId="54B53171" w:rsidR="00512D82" w:rsidRDefault="00A41BB6" w:rsidP="00512D82">
      <w:pPr>
        <w:pStyle w:val="ListParagraph1"/>
        <w:numPr>
          <w:ilvl w:val="0"/>
          <w:numId w:val="8"/>
        </w:numPr>
        <w:rPr>
          <w:rFonts w:eastAsia="Source Sans Pro"/>
          <w:b/>
          <w:shd w:val="clear" w:color="auto" w:fill="FFFFFF"/>
        </w:rPr>
      </w:pPr>
      <w:r w:rsidRPr="00512D82">
        <w:rPr>
          <w:rFonts w:eastAsia="Source Sans Pro"/>
          <w:shd w:val="clear" w:color="auto" w:fill="FFFFFF"/>
        </w:rPr>
        <w:t>Us</w:t>
      </w:r>
      <w:r w:rsidR="00512D82" w:rsidRPr="00512D82">
        <w:rPr>
          <w:rFonts w:eastAsia="Source Sans Pro"/>
          <w:shd w:val="clear" w:color="auto" w:fill="FFFFFF"/>
        </w:rPr>
        <w:t>ed</w:t>
      </w:r>
      <w:r w:rsidRPr="00512D82">
        <w:rPr>
          <w:rFonts w:eastAsia="Source Sans Pro"/>
          <w:shd w:val="clear" w:color="auto" w:fill="FFFFFF"/>
        </w:rPr>
        <w:t xml:space="preserve"> </w:t>
      </w:r>
      <w:r w:rsidR="00512D82">
        <w:rPr>
          <w:rFonts w:eastAsia="Source Sans Pro"/>
          <w:shd w:val="clear" w:color="auto" w:fill="FFFFFF"/>
        </w:rPr>
        <w:t xml:space="preserve">C#, .NET Core, .NET Framework, JSON, JWT, NuGet packages (NLog, NUnit, RestSharp, HtmlAgilityPack), Visual Studio 2019, SQL Server Management Studio (SSMS), Oracle, Toad, Azure DevOps, AWS (S3, SQS, CloudWatch, Lambda/Step Functions, Workspaces), ASP.NET, JavaScript, Perl-CGI, HTTPS, FTP, XML, EDI x12, SQL, Git, Bitbucket, Jenkins, Veracode, Jira, JQL, </w:t>
      </w:r>
      <w:r w:rsidR="0060158E">
        <w:rPr>
          <w:rFonts w:eastAsia="Source Sans Pro"/>
          <w:shd w:val="clear" w:color="auto" w:fill="FFFFFF"/>
        </w:rPr>
        <w:t xml:space="preserve">Confluence, </w:t>
      </w:r>
      <w:r w:rsidR="00512D82">
        <w:rPr>
          <w:rFonts w:eastAsia="Source Sans Pro"/>
          <w:shd w:val="clear" w:color="auto" w:fill="FFFFFF"/>
        </w:rPr>
        <w:t>Lucidchart, IIS, Fiddler, Postman, LogParser, Visual SourceSafe, Zoom, MS Teams, Slack, Agile (Scrum/Kanban/Lean).</w:t>
      </w:r>
    </w:p>
    <w:p w14:paraId="301AF264" w14:textId="77777777" w:rsidR="00512D82" w:rsidRPr="00512D82" w:rsidRDefault="00512D82" w:rsidP="00512D82">
      <w:pPr>
        <w:pStyle w:val="ListParagraph1"/>
        <w:tabs>
          <w:tab w:val="left" w:pos="270"/>
          <w:tab w:val="right" w:pos="10800"/>
        </w:tabs>
        <w:spacing w:after="0"/>
        <w:ind w:left="274"/>
        <w:rPr>
          <w:b/>
        </w:rPr>
      </w:pPr>
    </w:p>
    <w:p w14:paraId="45C1854E" w14:textId="307FC0FA" w:rsidR="0069096A" w:rsidRPr="00512D82" w:rsidRDefault="00A41BB6" w:rsidP="00512D82">
      <w:pPr>
        <w:pStyle w:val="ListParagraph1"/>
        <w:numPr>
          <w:ilvl w:val="0"/>
          <w:numId w:val="8"/>
        </w:numPr>
        <w:tabs>
          <w:tab w:val="left" w:pos="270"/>
          <w:tab w:val="right" w:pos="10800"/>
        </w:tabs>
        <w:spacing w:after="0"/>
        <w:ind w:left="274" w:hanging="274"/>
        <w:rPr>
          <w:b/>
        </w:rPr>
      </w:pPr>
      <w:r w:rsidRPr="00512D82">
        <w:rPr>
          <w:b/>
          <w:caps/>
        </w:rPr>
        <w:t>BROOKLINE ADULT &amp; COMMUNITY EDUCATION</w:t>
      </w:r>
      <w:r w:rsidRPr="00512D82">
        <w:rPr>
          <w:caps/>
        </w:rPr>
        <w:t xml:space="preserve">, </w:t>
      </w:r>
      <w:r w:rsidRPr="00512D82">
        <w:t>Brookline</w:t>
      </w:r>
      <w:r w:rsidRPr="00512D82">
        <w:rPr>
          <w:caps/>
        </w:rPr>
        <w:t xml:space="preserve">, MA, </w:t>
      </w:r>
      <w:hyperlink r:id="rId12" w:history="1">
        <w:r w:rsidRPr="00512D82">
          <w:rPr>
            <w:rStyle w:val="FollowedHyperlink"/>
          </w:rPr>
          <w:t>BrooklineAdultEd.org</w:t>
        </w:r>
      </w:hyperlink>
      <w:r w:rsidRPr="00512D82">
        <w:rPr>
          <w:b/>
        </w:rPr>
        <w:tab/>
        <w:t>9/2015 to 4/2019</w:t>
      </w:r>
      <w:r w:rsidR="007B102E" w:rsidRPr="00512D82">
        <w:rPr>
          <w:b/>
        </w:rPr>
        <w:t xml:space="preserve"> (part time)</w:t>
      </w:r>
    </w:p>
    <w:p w14:paraId="56581521" w14:textId="1654DD80" w:rsidR="00EA5455" w:rsidRDefault="00A41BB6" w:rsidP="00EA5455">
      <w:pPr>
        <w:pStyle w:val="NormalWeb"/>
        <w:tabs>
          <w:tab w:val="left" w:pos="270"/>
          <w:tab w:val="right" w:pos="10800"/>
        </w:tabs>
        <w:spacing w:after="0"/>
        <w:ind w:left="274" w:hanging="274"/>
        <w:rPr>
          <w:rStyle w:val="Hyperlink"/>
          <w:bCs/>
          <w:sz w:val="20"/>
          <w:szCs w:val="20"/>
        </w:rPr>
      </w:pPr>
      <w:r>
        <w:rPr>
          <w:b/>
          <w:sz w:val="20"/>
          <w:szCs w:val="20"/>
        </w:rPr>
        <w:tab/>
        <w:t xml:space="preserve">Instructor, </w:t>
      </w:r>
      <w:hyperlink r:id="rId13" w:history="1">
        <w:r>
          <w:rPr>
            <w:rStyle w:val="Hyperlink"/>
            <w:bCs/>
            <w:sz w:val="20"/>
            <w:szCs w:val="20"/>
          </w:rPr>
          <w:t>Beginning Software Engineering, Part 1: A Survey of Basic Principles</w:t>
        </w:r>
      </w:hyperlink>
    </w:p>
    <w:p w14:paraId="749C7609" w14:textId="05BBEA88" w:rsidR="0069096A" w:rsidRPr="00EA5455" w:rsidRDefault="00EA5455" w:rsidP="00EA5455">
      <w:pPr>
        <w:pStyle w:val="ListParagraph1"/>
        <w:numPr>
          <w:ilvl w:val="0"/>
          <w:numId w:val="8"/>
        </w:numPr>
        <w:rPr>
          <w:bCs/>
        </w:rPr>
      </w:pPr>
      <w:r>
        <w:rPr>
          <w:rFonts w:eastAsia="Source Sans Pro"/>
          <w:shd w:val="clear" w:color="auto" w:fill="FFFFFF"/>
        </w:rPr>
        <w:t>Developed and presented</w:t>
      </w:r>
      <w:r w:rsidR="00870D18">
        <w:rPr>
          <w:rFonts w:eastAsia="Source Sans Pro"/>
          <w:shd w:val="clear" w:color="auto" w:fill="FFFFFF"/>
        </w:rPr>
        <w:t xml:space="preserve"> </w:t>
      </w:r>
      <w:r>
        <w:rPr>
          <w:rFonts w:eastAsia="Source Sans Pro"/>
          <w:shd w:val="clear" w:color="auto" w:fill="FFFFFF"/>
        </w:rPr>
        <w:t>2-hour lecture</w:t>
      </w:r>
      <w:r w:rsidR="00870D18">
        <w:rPr>
          <w:rFonts w:eastAsia="Source Sans Pro"/>
          <w:shd w:val="clear" w:color="auto" w:fill="FFFFFF"/>
        </w:rPr>
        <w:t>s</w:t>
      </w:r>
      <w:r>
        <w:rPr>
          <w:rFonts w:eastAsia="Source Sans Pro"/>
          <w:shd w:val="clear" w:color="auto" w:fill="FFFFFF"/>
        </w:rPr>
        <w:t xml:space="preserve"> for each of the </w:t>
      </w:r>
      <w:r w:rsidR="0060158E">
        <w:rPr>
          <w:rFonts w:eastAsia="Source Sans Pro"/>
          <w:shd w:val="clear" w:color="auto" w:fill="FFFFFF"/>
        </w:rPr>
        <w:t>6</w:t>
      </w:r>
      <w:r>
        <w:rPr>
          <w:rFonts w:eastAsia="Source Sans Pro"/>
          <w:shd w:val="clear" w:color="auto" w:fill="FFFFFF"/>
        </w:rPr>
        <w:t xml:space="preserve"> weekly sessions.  Developed homework assignments for the students and provided a sample solution for each assignment.</w:t>
      </w:r>
    </w:p>
    <w:p w14:paraId="31693BAB" w14:textId="77777777" w:rsidR="0069096A" w:rsidRDefault="00A41BB6">
      <w:pPr>
        <w:pStyle w:val="NormalWeb"/>
        <w:tabs>
          <w:tab w:val="left" w:pos="270"/>
          <w:tab w:val="right" w:pos="10800"/>
        </w:tabs>
        <w:spacing w:after="0"/>
        <w:ind w:left="274" w:hanging="274"/>
        <w:rPr>
          <w:sz w:val="20"/>
          <w:szCs w:val="20"/>
        </w:rPr>
      </w:pPr>
      <w:r>
        <w:rPr>
          <w:b/>
          <w:sz w:val="20"/>
          <w:szCs w:val="20"/>
        </w:rPr>
        <w:t>THOMSON REUTERS</w:t>
      </w:r>
      <w:r>
        <w:rPr>
          <w:bCs/>
          <w:sz w:val="20"/>
          <w:szCs w:val="20"/>
        </w:rPr>
        <w:t xml:space="preserve">, Boston, MA, </w:t>
      </w:r>
      <w:hyperlink r:id="rId14" w:history="1">
        <w:r>
          <w:rPr>
            <w:rStyle w:val="FollowedHyperlink"/>
            <w:bCs/>
            <w:sz w:val="20"/>
            <w:szCs w:val="20"/>
          </w:rPr>
          <w:t>ThomsonReuters.com</w:t>
        </w:r>
      </w:hyperlink>
      <w:r>
        <w:rPr>
          <w:sz w:val="20"/>
          <w:szCs w:val="20"/>
        </w:rPr>
        <w:tab/>
      </w:r>
      <w:r>
        <w:rPr>
          <w:b/>
          <w:bCs/>
          <w:sz w:val="20"/>
          <w:szCs w:val="20"/>
        </w:rPr>
        <w:t>4</w:t>
      </w:r>
      <w:r>
        <w:rPr>
          <w:b/>
          <w:sz w:val="20"/>
          <w:szCs w:val="20"/>
        </w:rPr>
        <w:t xml:space="preserve">/2017 to 10/2018 </w:t>
      </w:r>
    </w:p>
    <w:p w14:paraId="2D22E777" w14:textId="77777777" w:rsidR="0069096A" w:rsidRDefault="00A41BB6">
      <w:pPr>
        <w:pStyle w:val="NormalWeb"/>
        <w:tabs>
          <w:tab w:val="left" w:pos="270"/>
          <w:tab w:val="right" w:pos="10800"/>
        </w:tabs>
        <w:spacing w:after="0"/>
        <w:ind w:left="274" w:hanging="274"/>
        <w:rPr>
          <w:b/>
          <w:sz w:val="20"/>
          <w:szCs w:val="20"/>
        </w:rPr>
      </w:pPr>
      <w:r>
        <w:rPr>
          <w:b/>
          <w:sz w:val="20"/>
          <w:szCs w:val="20"/>
        </w:rPr>
        <w:tab/>
        <w:t>Senior Software Engineer</w:t>
      </w:r>
    </w:p>
    <w:p w14:paraId="5848C440" w14:textId="2BCBF26E" w:rsidR="00B83D26" w:rsidRPr="00B83D26" w:rsidRDefault="00B83D26" w:rsidP="00512D82">
      <w:pPr>
        <w:pStyle w:val="ListParagraph1"/>
        <w:numPr>
          <w:ilvl w:val="0"/>
          <w:numId w:val="8"/>
        </w:numPr>
        <w:rPr>
          <w:bCs/>
        </w:rPr>
      </w:pPr>
      <w:r>
        <w:rPr>
          <w:rFonts w:eastAsia="Source Sans Pro"/>
          <w:shd w:val="clear" w:color="auto" w:fill="FFFFFF"/>
        </w:rPr>
        <w:t>For the next generation of the eBillingHub product:</w:t>
      </w:r>
    </w:p>
    <w:p w14:paraId="65611103" w14:textId="7A97E427" w:rsidR="00512D82" w:rsidRPr="00204B50" w:rsidRDefault="00512D82" w:rsidP="00B83D26">
      <w:pPr>
        <w:pStyle w:val="ListParagraph1"/>
        <w:numPr>
          <w:ilvl w:val="1"/>
          <w:numId w:val="8"/>
        </w:numPr>
        <w:rPr>
          <w:bCs/>
        </w:rPr>
      </w:pPr>
      <w:r>
        <w:rPr>
          <w:rFonts w:eastAsia="Source Sans Pro"/>
          <w:shd w:val="clear" w:color="auto" w:fill="FFFFFF"/>
        </w:rPr>
        <w:t>Developed ReST APIs, microservices</w:t>
      </w:r>
      <w:r w:rsidR="00B83D26">
        <w:rPr>
          <w:rFonts w:eastAsia="Source Sans Pro"/>
          <w:shd w:val="clear" w:color="auto" w:fill="FFFFFF"/>
        </w:rPr>
        <w:t xml:space="preserve"> and </w:t>
      </w:r>
      <w:r>
        <w:rPr>
          <w:rFonts w:eastAsia="Source Sans Pro"/>
          <w:shd w:val="clear" w:color="auto" w:fill="FFFFFF"/>
        </w:rPr>
        <w:t xml:space="preserve">database integrations.  </w:t>
      </w:r>
    </w:p>
    <w:p w14:paraId="57D6931B" w14:textId="77777777" w:rsidR="00512D82" w:rsidRPr="00867136" w:rsidRDefault="00512D82" w:rsidP="00B83D26">
      <w:pPr>
        <w:pStyle w:val="ListParagraph1"/>
        <w:numPr>
          <w:ilvl w:val="1"/>
          <w:numId w:val="8"/>
        </w:numPr>
        <w:rPr>
          <w:bCs/>
        </w:rPr>
      </w:pPr>
      <w:r w:rsidRPr="00867136">
        <w:rPr>
          <w:rFonts w:eastAsia="Source Sans Pro"/>
          <w:shd w:val="clear" w:color="auto" w:fill="FFFFFF"/>
        </w:rPr>
        <w:t>Designed</w:t>
      </w:r>
      <w:r>
        <w:rPr>
          <w:rFonts w:eastAsia="Source Sans Pro"/>
          <w:shd w:val="clear" w:color="auto" w:fill="FFFFFF"/>
        </w:rPr>
        <w:t xml:space="preserve"> and implemented an authentication/authorization interface to these microservices using Azure API Gateway.</w:t>
      </w:r>
    </w:p>
    <w:p w14:paraId="366AEB7E" w14:textId="56F98560" w:rsidR="00B83D26" w:rsidRPr="00B83D26" w:rsidRDefault="00B83D26" w:rsidP="00512D82">
      <w:pPr>
        <w:pStyle w:val="ListParagraph1"/>
        <w:numPr>
          <w:ilvl w:val="0"/>
          <w:numId w:val="8"/>
        </w:numPr>
        <w:rPr>
          <w:bCs/>
        </w:rPr>
      </w:pPr>
      <w:r>
        <w:rPr>
          <w:bCs/>
        </w:rPr>
        <w:t xml:space="preserve">For </w:t>
      </w:r>
      <w:r>
        <w:rPr>
          <w:rFonts w:eastAsia="Source Sans Pro"/>
          <w:shd w:val="clear" w:color="auto" w:fill="FFFFFF"/>
        </w:rPr>
        <w:t>the legacy version of eBillingHub:</w:t>
      </w:r>
    </w:p>
    <w:p w14:paraId="5DD645AE" w14:textId="3258F45E" w:rsidR="00512D82" w:rsidRDefault="00512D82" w:rsidP="00B83D26">
      <w:pPr>
        <w:pStyle w:val="ListParagraph1"/>
        <w:numPr>
          <w:ilvl w:val="1"/>
          <w:numId w:val="8"/>
        </w:numPr>
        <w:rPr>
          <w:bCs/>
        </w:rPr>
      </w:pPr>
      <w:r>
        <w:rPr>
          <w:rFonts w:eastAsia="Source Sans Pro"/>
          <w:shd w:val="clear" w:color="auto" w:fill="FFFFFF"/>
        </w:rPr>
        <w:t xml:space="preserve">Built and coordinated a robust technical and organizational infrastructure for maintaining, enhancing, deploying, </w:t>
      </w:r>
      <w:r w:rsidR="00B83D26">
        <w:rPr>
          <w:rFonts w:eastAsia="Source Sans Pro"/>
          <w:shd w:val="clear" w:color="auto" w:fill="FFFFFF"/>
        </w:rPr>
        <w:t xml:space="preserve">and </w:t>
      </w:r>
      <w:r>
        <w:rPr>
          <w:rFonts w:eastAsia="Source Sans Pro"/>
          <w:shd w:val="clear" w:color="auto" w:fill="FFFFFF"/>
        </w:rPr>
        <w:t>troubleshooting</w:t>
      </w:r>
      <w:r w:rsidR="00C03172">
        <w:rPr>
          <w:rFonts w:eastAsia="Source Sans Pro"/>
          <w:shd w:val="clear" w:color="auto" w:fill="FFFFFF"/>
        </w:rPr>
        <w:t xml:space="preserve"> this product.</w:t>
      </w:r>
    </w:p>
    <w:p w14:paraId="003BFA02" w14:textId="7EF00339" w:rsidR="00512D82" w:rsidRPr="00B83D26" w:rsidRDefault="00512D82" w:rsidP="00B83D26">
      <w:pPr>
        <w:pStyle w:val="ListParagraph1"/>
        <w:numPr>
          <w:ilvl w:val="1"/>
          <w:numId w:val="8"/>
        </w:numPr>
        <w:rPr>
          <w:bCs/>
        </w:rPr>
      </w:pPr>
      <w:r>
        <w:rPr>
          <w:rFonts w:eastAsia="Source Sans Pro"/>
          <w:shd w:val="clear" w:color="auto" w:fill="FFFFFF"/>
        </w:rPr>
        <w:t>Proposed, designed, implemented, and maintained a Continuous Integration system (including gated check-in) for th</w:t>
      </w:r>
      <w:r w:rsidR="00B83D26">
        <w:rPr>
          <w:rFonts w:eastAsia="Source Sans Pro"/>
          <w:shd w:val="clear" w:color="auto" w:fill="FFFFFF"/>
        </w:rPr>
        <w:t>is product’s</w:t>
      </w:r>
      <w:r>
        <w:rPr>
          <w:rFonts w:eastAsia="Source Sans Pro"/>
          <w:shd w:val="clear" w:color="auto" w:fill="FFFFFF"/>
        </w:rPr>
        <w:t xml:space="preserve"> codebase</w:t>
      </w:r>
      <w:r w:rsidR="00B83D26">
        <w:rPr>
          <w:rFonts w:eastAsia="Source Sans Pro"/>
          <w:shd w:val="clear" w:color="auto" w:fill="FFFFFF"/>
        </w:rPr>
        <w:t xml:space="preserve">, using </w:t>
      </w:r>
      <w:r>
        <w:rPr>
          <w:rFonts w:eastAsia="Source Sans Pro"/>
          <w:shd w:val="clear" w:color="auto" w:fill="FFFFFF"/>
        </w:rPr>
        <w:t>TFS</w:t>
      </w:r>
      <w:r w:rsidR="00B83D26">
        <w:rPr>
          <w:rFonts w:eastAsia="Source Sans Pro"/>
          <w:shd w:val="clear" w:color="auto" w:fill="FFFFFF"/>
        </w:rPr>
        <w:t xml:space="preserve">, </w:t>
      </w:r>
      <w:r>
        <w:rPr>
          <w:rFonts w:eastAsia="Source Sans Pro"/>
          <w:shd w:val="clear" w:color="auto" w:fill="FFFFFF"/>
        </w:rPr>
        <w:t>VSTS</w:t>
      </w:r>
      <w:r w:rsidR="00B83D26">
        <w:rPr>
          <w:rFonts w:eastAsia="Source Sans Pro"/>
          <w:shd w:val="clear" w:color="auto" w:fill="FFFFFF"/>
        </w:rPr>
        <w:t xml:space="preserve"> and </w:t>
      </w:r>
      <w:r>
        <w:rPr>
          <w:rFonts w:eastAsia="Source Sans Pro"/>
          <w:shd w:val="clear" w:color="auto" w:fill="FFFFFF"/>
        </w:rPr>
        <w:t xml:space="preserve">Azure </w:t>
      </w:r>
      <w:r w:rsidR="0085560E">
        <w:rPr>
          <w:rFonts w:eastAsia="Source Sans Pro"/>
          <w:shd w:val="clear" w:color="auto" w:fill="FFFFFF"/>
        </w:rPr>
        <w:t>DevOps Server</w:t>
      </w:r>
      <w:r>
        <w:rPr>
          <w:rFonts w:eastAsia="Source Sans Pro"/>
          <w:shd w:val="clear" w:color="auto" w:fill="FFFFFF"/>
        </w:rPr>
        <w:t>.</w:t>
      </w:r>
    </w:p>
    <w:p w14:paraId="0D730895" w14:textId="457517C4" w:rsidR="00B83D26" w:rsidRDefault="00B83D26" w:rsidP="00B83D26">
      <w:pPr>
        <w:pStyle w:val="ListParagraph1"/>
        <w:numPr>
          <w:ilvl w:val="1"/>
          <w:numId w:val="8"/>
        </w:numPr>
        <w:rPr>
          <w:bCs/>
        </w:rPr>
      </w:pPr>
      <w:r>
        <w:rPr>
          <w:rFonts w:eastAsia="Source Sans Pro"/>
          <w:shd w:val="clear" w:color="auto" w:fill="FFFFFF"/>
        </w:rPr>
        <w:t xml:space="preserve">Served as Scrum Master </w:t>
      </w:r>
      <w:r w:rsidR="008735BB">
        <w:rPr>
          <w:rFonts w:eastAsia="Source Sans Pro"/>
          <w:shd w:val="clear" w:color="auto" w:fill="FFFFFF"/>
        </w:rPr>
        <w:t>(and developer) in</w:t>
      </w:r>
      <w:r>
        <w:rPr>
          <w:rFonts w:eastAsia="Source Sans Pro"/>
          <w:shd w:val="clear" w:color="auto" w:fill="FFFFFF"/>
        </w:rPr>
        <w:t xml:space="preserve"> the team maintaining and enhancing this product</w:t>
      </w:r>
      <w:r w:rsidR="008735BB">
        <w:rPr>
          <w:rFonts w:eastAsia="Source Sans Pro"/>
          <w:shd w:val="clear" w:color="auto" w:fill="FFFFFF"/>
        </w:rPr>
        <w:t>.  Ran</w:t>
      </w:r>
      <w:r>
        <w:rPr>
          <w:rFonts w:eastAsia="Source Sans Pro"/>
          <w:shd w:val="clear" w:color="auto" w:fill="FFFFFF"/>
        </w:rPr>
        <w:t xml:space="preserve"> the Agile ceremonies</w:t>
      </w:r>
      <w:r w:rsidR="008735BB">
        <w:rPr>
          <w:rFonts w:eastAsia="Source Sans Pro"/>
          <w:shd w:val="clear" w:color="auto" w:fill="FFFFFF"/>
        </w:rPr>
        <w:t xml:space="preserve">: </w:t>
      </w:r>
      <w:r>
        <w:rPr>
          <w:rFonts w:eastAsia="Source Sans Pro"/>
          <w:shd w:val="clear" w:color="auto" w:fill="FFFFFF"/>
        </w:rPr>
        <w:t>standup, backlog grooming, sprint planning, sprint review</w:t>
      </w:r>
      <w:r w:rsidR="009B484C">
        <w:rPr>
          <w:rFonts w:eastAsia="Source Sans Pro"/>
          <w:shd w:val="clear" w:color="auto" w:fill="FFFFFF"/>
        </w:rPr>
        <w:t>s</w:t>
      </w:r>
      <w:r>
        <w:rPr>
          <w:rFonts w:eastAsia="Source Sans Pro"/>
          <w:shd w:val="clear" w:color="auto" w:fill="FFFFFF"/>
        </w:rPr>
        <w:t xml:space="preserve"> and sprint retrospectives.</w:t>
      </w:r>
    </w:p>
    <w:p w14:paraId="2ABEA628" w14:textId="58A372DD" w:rsidR="0069096A" w:rsidRPr="00512D82" w:rsidRDefault="00512D82" w:rsidP="00512D82">
      <w:pPr>
        <w:pStyle w:val="ListParagraph1"/>
        <w:numPr>
          <w:ilvl w:val="0"/>
          <w:numId w:val="8"/>
        </w:numPr>
        <w:rPr>
          <w:b/>
        </w:rPr>
      </w:pPr>
      <w:r>
        <w:rPr>
          <w:rFonts w:eastAsia="Source Sans Pro"/>
          <w:shd w:val="clear" w:color="auto" w:fill="FFFFFF"/>
        </w:rPr>
        <w:t xml:space="preserve">Used Microsoft Azure (IaaS, PaaS, AppInsights, API Management, ARM templates, SQL Database resources), C# with LINQ, WebAPI, HTTP, JSON, SOAP, XML, XSD, XPath, IoC containers, Entity Framework, PowerShell, ASP.NET, VB.NET, Visual Studio 2017, Team Foundation Server (TFS) 2018, VSTS, Azure </w:t>
      </w:r>
      <w:r w:rsidR="0085560E">
        <w:rPr>
          <w:rFonts w:eastAsia="Source Sans Pro"/>
          <w:shd w:val="clear" w:color="auto" w:fill="FFFFFF"/>
        </w:rPr>
        <w:t xml:space="preserve">DevOps </w:t>
      </w:r>
      <w:r>
        <w:rPr>
          <w:rFonts w:eastAsia="Source Sans Pro"/>
          <w:shd w:val="clear" w:color="auto" w:fill="FFFFFF"/>
        </w:rPr>
        <w:t>Server, T-SQL, SQL Server 2016, SQL Server Management Studio (SSMS), IDERA SQL Doctor, Postman, IIS, LinqPad, Fiddler, regedit, WebEx, Jabber, Test-Driven Development (TDD), CI/CD, Agile (Scrum/Kanban).</w:t>
      </w:r>
    </w:p>
    <w:p w14:paraId="6EF90E9E" w14:textId="77777777" w:rsidR="0069096A" w:rsidRDefault="00A41BB6">
      <w:pPr>
        <w:pStyle w:val="NormalWeb"/>
        <w:tabs>
          <w:tab w:val="left" w:pos="270"/>
          <w:tab w:val="right" w:pos="10800"/>
        </w:tabs>
        <w:spacing w:after="0"/>
        <w:ind w:left="274" w:hanging="274"/>
        <w:rPr>
          <w:sz w:val="20"/>
          <w:szCs w:val="20"/>
        </w:rPr>
      </w:pPr>
      <w:r>
        <w:rPr>
          <w:b/>
          <w:sz w:val="20"/>
          <w:szCs w:val="20"/>
        </w:rPr>
        <w:t>GRIDUNITY (formerly QADO ENERGY, INC.)</w:t>
      </w:r>
      <w:r>
        <w:rPr>
          <w:bCs/>
          <w:sz w:val="20"/>
          <w:szCs w:val="20"/>
        </w:rPr>
        <w:t xml:space="preserve">, Boston, MA, </w:t>
      </w:r>
      <w:hyperlink r:id="rId15" w:history="1">
        <w:r>
          <w:rPr>
            <w:rStyle w:val="Hyperlink"/>
            <w:bCs/>
            <w:sz w:val="20"/>
            <w:szCs w:val="20"/>
          </w:rPr>
          <w:t>GridUnity.com</w:t>
        </w:r>
      </w:hyperlink>
      <w:r>
        <w:rPr>
          <w:sz w:val="20"/>
          <w:szCs w:val="20"/>
        </w:rPr>
        <w:tab/>
      </w:r>
      <w:r>
        <w:rPr>
          <w:b/>
          <w:bCs/>
          <w:sz w:val="20"/>
          <w:szCs w:val="20"/>
        </w:rPr>
        <w:t>11/</w:t>
      </w:r>
      <w:r>
        <w:rPr>
          <w:b/>
          <w:sz w:val="20"/>
          <w:szCs w:val="20"/>
        </w:rPr>
        <w:t xml:space="preserve">2016 to 3/2017 </w:t>
      </w:r>
    </w:p>
    <w:p w14:paraId="63B2A52E" w14:textId="77777777" w:rsidR="0069096A" w:rsidRDefault="00A41BB6">
      <w:pPr>
        <w:pStyle w:val="NormalWeb"/>
        <w:tabs>
          <w:tab w:val="left" w:pos="270"/>
          <w:tab w:val="right" w:pos="10800"/>
        </w:tabs>
        <w:spacing w:after="0"/>
        <w:ind w:left="274" w:hanging="274"/>
        <w:rPr>
          <w:b/>
          <w:sz w:val="20"/>
          <w:szCs w:val="20"/>
        </w:rPr>
      </w:pPr>
      <w:r>
        <w:rPr>
          <w:b/>
          <w:sz w:val="20"/>
          <w:szCs w:val="20"/>
        </w:rPr>
        <w:tab/>
        <w:t>Consulting Software Engineer</w:t>
      </w:r>
    </w:p>
    <w:p w14:paraId="5777B133" w14:textId="22EA20E7" w:rsidR="0069096A" w:rsidRDefault="00A41BB6">
      <w:pPr>
        <w:pStyle w:val="ListParagraph1"/>
        <w:numPr>
          <w:ilvl w:val="0"/>
          <w:numId w:val="8"/>
        </w:numPr>
        <w:rPr>
          <w:bCs/>
        </w:rPr>
      </w:pPr>
      <w:r>
        <w:rPr>
          <w:bCs/>
        </w:rPr>
        <w:t xml:space="preserve">Designed, implemented and </w:t>
      </w:r>
      <w:r w:rsidR="00A06342">
        <w:rPr>
          <w:bCs/>
        </w:rPr>
        <w:t>dev-</w:t>
      </w:r>
      <w:r>
        <w:rPr>
          <w:bCs/>
        </w:rPr>
        <w:t xml:space="preserve">tested enhancements, refactoring and bug-fixes in a customer-facing web application </w:t>
      </w:r>
      <w:r w:rsidR="0085560E">
        <w:rPr>
          <w:bCs/>
        </w:rPr>
        <w:t>(using Java</w:t>
      </w:r>
      <w:r w:rsidR="00436BDA">
        <w:rPr>
          <w:bCs/>
        </w:rPr>
        <w:t xml:space="preserve"> SE v8</w:t>
      </w:r>
      <w:r w:rsidR="0085560E">
        <w:rPr>
          <w:bCs/>
        </w:rPr>
        <w:t xml:space="preserve">, JSP, Spring, Python, MySQL, and MongoDB) </w:t>
      </w:r>
      <w:r>
        <w:rPr>
          <w:bCs/>
        </w:rPr>
        <w:t>that facilitates the integration of new electricity-generation sources (</w:t>
      </w:r>
      <w:r w:rsidR="003324FC">
        <w:rPr>
          <w:bCs/>
        </w:rPr>
        <w:t xml:space="preserve">e.g., </w:t>
      </w:r>
      <w:r>
        <w:rPr>
          <w:bCs/>
        </w:rPr>
        <w:t>solar panels/farms) into electrical power distribution grids.  Enhancements included:</w:t>
      </w:r>
    </w:p>
    <w:p w14:paraId="25D5C30D" w14:textId="77777777" w:rsidR="0069096A" w:rsidRDefault="00A41BB6">
      <w:pPr>
        <w:pStyle w:val="ListParagraph1"/>
        <w:numPr>
          <w:ilvl w:val="1"/>
          <w:numId w:val="8"/>
        </w:numPr>
        <w:rPr>
          <w:bCs/>
        </w:rPr>
      </w:pPr>
      <w:r>
        <w:rPr>
          <w:bCs/>
        </w:rPr>
        <w:t>Conditional visibility of menus &amp; sub-menus, and conditional access to their pages based on specific privileges assigned to roles assigned to users.</w:t>
      </w:r>
    </w:p>
    <w:p w14:paraId="14A8952E" w14:textId="77777777" w:rsidR="0069096A" w:rsidRDefault="00A41BB6">
      <w:pPr>
        <w:pStyle w:val="ListParagraph1"/>
        <w:numPr>
          <w:ilvl w:val="1"/>
          <w:numId w:val="8"/>
        </w:numPr>
        <w:rPr>
          <w:bCs/>
        </w:rPr>
      </w:pPr>
      <w:r>
        <w:rPr>
          <w:bCs/>
        </w:rPr>
        <w:t>A workflow for extracting specific field-values from other workflows.</w:t>
      </w:r>
    </w:p>
    <w:p w14:paraId="226FB5D1" w14:textId="77777777" w:rsidR="0069096A" w:rsidRDefault="00A41BB6">
      <w:pPr>
        <w:pStyle w:val="ListParagraph1"/>
        <w:numPr>
          <w:ilvl w:val="1"/>
          <w:numId w:val="8"/>
        </w:numPr>
        <w:rPr>
          <w:bCs/>
        </w:rPr>
      </w:pPr>
      <w:r>
        <w:rPr>
          <w:bCs/>
        </w:rPr>
        <w:t>Workflows for importing/generating/exporting CSV files between database tables, AmazonS3 and STFP servers.</w:t>
      </w:r>
    </w:p>
    <w:p w14:paraId="329EDDEE" w14:textId="06EA1CE1" w:rsidR="0069096A" w:rsidRDefault="00A41BB6">
      <w:pPr>
        <w:pStyle w:val="ListParagraph1"/>
        <w:numPr>
          <w:ilvl w:val="1"/>
          <w:numId w:val="8"/>
        </w:numPr>
        <w:rPr>
          <w:bCs/>
        </w:rPr>
      </w:pPr>
      <w:r>
        <w:rPr>
          <w:bCs/>
        </w:rPr>
        <w:t>Caching lists fetched by ORM layers from the database only when needed, to improve performance.</w:t>
      </w:r>
    </w:p>
    <w:p w14:paraId="13B4C67C" w14:textId="654D4DD8" w:rsidR="0069096A" w:rsidRDefault="00A41BB6">
      <w:pPr>
        <w:pStyle w:val="ListParagraph1"/>
        <w:numPr>
          <w:ilvl w:val="1"/>
          <w:numId w:val="8"/>
        </w:numPr>
        <w:rPr>
          <w:bCs/>
        </w:rPr>
      </w:pPr>
      <w:r>
        <w:rPr>
          <w:bCs/>
        </w:rPr>
        <w:t>A R</w:t>
      </w:r>
      <w:r w:rsidR="00975A6D">
        <w:rPr>
          <w:bCs/>
        </w:rPr>
        <w:t>e</w:t>
      </w:r>
      <w:r>
        <w:rPr>
          <w:bCs/>
        </w:rPr>
        <w:t>ST</w:t>
      </w:r>
      <w:r w:rsidR="00975A6D">
        <w:rPr>
          <w:bCs/>
        </w:rPr>
        <w:t>ful</w:t>
      </w:r>
      <w:r>
        <w:rPr>
          <w:bCs/>
        </w:rPr>
        <w:t>/Java API for creating, retrieving, updating and deleting custom privileges in a security model.</w:t>
      </w:r>
    </w:p>
    <w:p w14:paraId="192F406A" w14:textId="77777777" w:rsidR="0069096A" w:rsidRDefault="00A41BB6">
      <w:pPr>
        <w:pStyle w:val="ListParagraph1"/>
        <w:numPr>
          <w:ilvl w:val="1"/>
          <w:numId w:val="8"/>
        </w:numPr>
        <w:rPr>
          <w:bCs/>
        </w:rPr>
      </w:pPr>
      <w:r>
        <w:rPr>
          <w:bCs/>
        </w:rPr>
        <w:t>Custom JSP web pages for handling unexpected server exceptions and HTTP errors.</w:t>
      </w:r>
    </w:p>
    <w:p w14:paraId="44C6F348" w14:textId="0AFCFCC9" w:rsidR="0069096A" w:rsidRDefault="00A41BB6">
      <w:pPr>
        <w:pStyle w:val="ListParagraph1"/>
        <w:numPr>
          <w:ilvl w:val="0"/>
          <w:numId w:val="8"/>
        </w:numPr>
        <w:rPr>
          <w:bCs/>
        </w:rPr>
      </w:pPr>
      <w:r>
        <w:rPr>
          <w:bCs/>
        </w:rPr>
        <w:t xml:space="preserve">Used Java </w:t>
      </w:r>
      <w:r w:rsidR="00436BDA">
        <w:rPr>
          <w:bCs/>
        </w:rPr>
        <w:t>SE v</w:t>
      </w:r>
      <w:r>
        <w:rPr>
          <w:bCs/>
        </w:rPr>
        <w:t xml:space="preserve">8, Spring, JSP, JUnit, Eclipse (Neon), Maven 3, Jenkins, Python, Jython, PyDev, Tomcat 8, HTTP, HTML 5, CSS, JavaScript, Knockout.JS, jQuery, AJAX, JSON, XML, CIDR, IPv6, Postman, SQL, MySQL, Hibernate, MongoDB, ElasticSearch, AWS S3, SFTP, </w:t>
      </w:r>
      <w:r>
        <w:rPr>
          <w:rFonts w:eastAsia="Consolas"/>
          <w:color w:val="000000"/>
          <w:highlight w:val="white"/>
        </w:rPr>
        <w:t>com.jcraft</w:t>
      </w:r>
      <w:r w:rsidR="00323906">
        <w:rPr>
          <w:rFonts w:eastAsia="Consolas"/>
          <w:color w:val="000000"/>
          <w:highlight w:val="white"/>
        </w:rPr>
        <w:t>.</w:t>
      </w:r>
      <w:r>
        <w:rPr>
          <w:rFonts w:eastAsia="Consolas"/>
          <w:color w:val="000000"/>
          <w:highlight w:val="white"/>
        </w:rPr>
        <w:t xml:space="preserve">jsch, </w:t>
      </w:r>
      <w:r>
        <w:rPr>
          <w:bCs/>
        </w:rPr>
        <w:t>FileZilla, Git, GitGUI, GitLab, Assembla, OpenConnect-gui, AnyConnect, Skype, WebEx, Agile/Scrum.</w:t>
      </w:r>
    </w:p>
    <w:p w14:paraId="1F6FE3A8" w14:textId="77777777" w:rsidR="0069096A" w:rsidRDefault="00A41BB6">
      <w:pPr>
        <w:pStyle w:val="NormalWeb"/>
        <w:tabs>
          <w:tab w:val="left" w:pos="270"/>
          <w:tab w:val="right" w:pos="10800"/>
        </w:tabs>
        <w:spacing w:after="0"/>
        <w:ind w:left="274" w:hanging="274"/>
        <w:rPr>
          <w:sz w:val="20"/>
          <w:szCs w:val="20"/>
        </w:rPr>
      </w:pPr>
      <w:r>
        <w:rPr>
          <w:b/>
          <w:sz w:val="20"/>
          <w:szCs w:val="20"/>
        </w:rPr>
        <w:t>GIANT EAGLE, INC.</w:t>
      </w:r>
      <w:r>
        <w:rPr>
          <w:bCs/>
          <w:sz w:val="20"/>
          <w:szCs w:val="20"/>
        </w:rPr>
        <w:t xml:space="preserve">, Pittsburgh, PA, </w:t>
      </w:r>
      <w:hyperlink r:id="rId16" w:history="1">
        <w:r>
          <w:rPr>
            <w:rStyle w:val="FollowedHyperlink"/>
            <w:bCs/>
            <w:sz w:val="20"/>
            <w:szCs w:val="20"/>
          </w:rPr>
          <w:t>GiantEagle.com</w:t>
        </w:r>
      </w:hyperlink>
      <w:r>
        <w:rPr>
          <w:sz w:val="20"/>
          <w:szCs w:val="20"/>
        </w:rPr>
        <w:tab/>
      </w:r>
      <w:r>
        <w:rPr>
          <w:b/>
          <w:bCs/>
          <w:sz w:val="20"/>
          <w:szCs w:val="20"/>
        </w:rPr>
        <w:t>7/</w:t>
      </w:r>
      <w:r>
        <w:rPr>
          <w:b/>
          <w:sz w:val="20"/>
          <w:szCs w:val="20"/>
        </w:rPr>
        <w:t xml:space="preserve">2016 to 10/2016 </w:t>
      </w:r>
    </w:p>
    <w:p w14:paraId="227D56FC" w14:textId="70DFEEE8" w:rsidR="0069096A" w:rsidRDefault="00A41BB6">
      <w:pPr>
        <w:pStyle w:val="NormalWeb"/>
        <w:tabs>
          <w:tab w:val="left" w:pos="270"/>
          <w:tab w:val="right" w:pos="10800"/>
        </w:tabs>
        <w:spacing w:after="0"/>
        <w:ind w:left="274" w:hanging="274"/>
        <w:rPr>
          <w:b/>
          <w:sz w:val="20"/>
          <w:szCs w:val="20"/>
        </w:rPr>
      </w:pPr>
      <w:r>
        <w:rPr>
          <w:b/>
          <w:sz w:val="20"/>
          <w:szCs w:val="20"/>
        </w:rPr>
        <w:tab/>
        <w:t>Consulting Software Developer</w:t>
      </w:r>
      <w:r w:rsidR="00F74EBD">
        <w:rPr>
          <w:b/>
          <w:sz w:val="20"/>
          <w:szCs w:val="20"/>
        </w:rPr>
        <w:t xml:space="preserve"> </w:t>
      </w:r>
      <w:r w:rsidR="00F74EBD" w:rsidRPr="00F74EBD">
        <w:rPr>
          <w:bCs/>
          <w:sz w:val="20"/>
          <w:szCs w:val="20"/>
        </w:rPr>
        <w:t>(via Oxford Global Resources</w:t>
      </w:r>
      <w:r w:rsidR="00226D39">
        <w:rPr>
          <w:bCs/>
          <w:sz w:val="20"/>
          <w:szCs w:val="20"/>
        </w:rPr>
        <w:t xml:space="preserve">, </w:t>
      </w:r>
      <w:hyperlink r:id="rId17" w:history="1">
        <w:r w:rsidR="00226D39" w:rsidRPr="00226D39">
          <w:rPr>
            <w:rStyle w:val="Hyperlink"/>
            <w:bCs/>
            <w:sz w:val="20"/>
            <w:szCs w:val="20"/>
          </w:rPr>
          <w:t>OxfordCorp.com</w:t>
        </w:r>
      </w:hyperlink>
      <w:r w:rsidR="00F74EBD" w:rsidRPr="00F74EBD">
        <w:rPr>
          <w:bCs/>
          <w:sz w:val="20"/>
          <w:szCs w:val="20"/>
        </w:rPr>
        <w:t>)</w:t>
      </w:r>
    </w:p>
    <w:p w14:paraId="3D7EC8CE" w14:textId="34047C0E" w:rsidR="0069096A" w:rsidRDefault="00A41BB6">
      <w:pPr>
        <w:pStyle w:val="ListParagraph1"/>
        <w:numPr>
          <w:ilvl w:val="0"/>
          <w:numId w:val="8"/>
        </w:numPr>
        <w:rPr>
          <w:b/>
        </w:rPr>
      </w:pPr>
      <w:r>
        <w:t xml:space="preserve">Designed, implemented, </w:t>
      </w:r>
      <w:r w:rsidR="00A06342">
        <w:t>dev-</w:t>
      </w:r>
      <w:r>
        <w:t>tested and deployed:</w:t>
      </w:r>
    </w:p>
    <w:p w14:paraId="32FDE8C8" w14:textId="40CD84F2" w:rsidR="000B4150" w:rsidRPr="000B4150" w:rsidRDefault="00A41BB6">
      <w:pPr>
        <w:pStyle w:val="ListParagraph1"/>
        <w:numPr>
          <w:ilvl w:val="1"/>
          <w:numId w:val="8"/>
        </w:numPr>
        <w:rPr>
          <w:bCs/>
        </w:rPr>
      </w:pPr>
      <w:r>
        <w:t>R</w:t>
      </w:r>
      <w:r w:rsidR="00975A6D">
        <w:t>e</w:t>
      </w:r>
      <w:r>
        <w:t>STful web services for an e-commerce framework, providing WebAPI service metho</w:t>
      </w:r>
      <w:r w:rsidR="00975A6D">
        <w:t>s for</w:t>
      </w:r>
      <w:r w:rsidR="000B4150">
        <w:t>:</w:t>
      </w:r>
    </w:p>
    <w:p w14:paraId="0069FB9F" w14:textId="39CA7542" w:rsidR="000B4150" w:rsidRDefault="000B4150" w:rsidP="000B4150">
      <w:pPr>
        <w:pStyle w:val="ListParagraph1"/>
        <w:numPr>
          <w:ilvl w:val="2"/>
          <w:numId w:val="8"/>
        </w:numPr>
        <w:rPr>
          <w:bCs/>
        </w:rPr>
      </w:pPr>
      <w:r>
        <w:t>G</w:t>
      </w:r>
      <w:r w:rsidR="00A41BB6">
        <w:rPr>
          <w:bCs/>
        </w:rPr>
        <w:t>ift cards (balance check and order history)</w:t>
      </w:r>
    </w:p>
    <w:p w14:paraId="43EA56B6" w14:textId="1016F2E2" w:rsidR="0069096A" w:rsidRDefault="000B4150" w:rsidP="000B4150">
      <w:pPr>
        <w:pStyle w:val="ListParagraph1"/>
        <w:numPr>
          <w:ilvl w:val="2"/>
          <w:numId w:val="8"/>
        </w:numPr>
        <w:rPr>
          <w:bCs/>
        </w:rPr>
      </w:pPr>
      <w:r>
        <w:rPr>
          <w:bCs/>
        </w:rPr>
        <w:t>B</w:t>
      </w:r>
      <w:r w:rsidR="00A41BB6">
        <w:rPr>
          <w:bCs/>
        </w:rPr>
        <w:t>usiness-to-business (B2B) customers and their associated users (creating and querying)</w:t>
      </w:r>
    </w:p>
    <w:p w14:paraId="100D4FB9" w14:textId="19958BD2" w:rsidR="0069096A" w:rsidRDefault="00A41BB6">
      <w:pPr>
        <w:pStyle w:val="ListParagraph1"/>
        <w:numPr>
          <w:ilvl w:val="1"/>
          <w:numId w:val="8"/>
        </w:numPr>
        <w:rPr>
          <w:b/>
        </w:rPr>
      </w:pPr>
      <w:r>
        <w:t>A utility for loading and updating B2B-customer-related data from Excel spreadsheets into Oracle and SQL Server databases</w:t>
      </w:r>
      <w:r w:rsidR="00323906">
        <w:t xml:space="preserve"> </w:t>
      </w:r>
      <w:r>
        <w:t>via object-relational mapping (ORM) layers.</w:t>
      </w:r>
    </w:p>
    <w:p w14:paraId="69B82A3F" w14:textId="6C37D485" w:rsidR="0069096A" w:rsidRDefault="00A41BB6">
      <w:pPr>
        <w:pStyle w:val="ListParagraph1"/>
        <w:numPr>
          <w:ilvl w:val="0"/>
          <w:numId w:val="8"/>
        </w:numPr>
        <w:rPr>
          <w:b/>
        </w:rPr>
      </w:pPr>
      <w:r>
        <w:t xml:space="preserve">Used </w:t>
      </w:r>
      <w:r w:rsidR="00CE41B0">
        <w:t>WebAPI</w:t>
      </w:r>
      <w:r>
        <w:t xml:space="preserve">, OAuth, C# with LINQ, SQL, JSON, HTTP, .NET 4.5.2, Entity Framework 6.1, </w:t>
      </w:r>
      <w:proofErr w:type="gramStart"/>
      <w:r>
        <w:t>Microsoft.Office.Interop.Excel</w:t>
      </w:r>
      <w:proofErr w:type="gramEnd"/>
      <w:r>
        <w:t>, Visual Studio Enterprise 2015, Team Foundation Server (TFS), SQL Server 2012, SQL Server Management Studio (SSMS), Oracle 11i, Oracle.DataAccess.Client, Oracle SQL Developer, Postman, SharePoint 2013, Windows Server 2012, JIRA, Skype for Business, GoToMeeting, Agile/Scrum.</w:t>
      </w:r>
    </w:p>
    <w:p w14:paraId="59399C03" w14:textId="77777777" w:rsidR="0069096A" w:rsidRDefault="00A41BB6">
      <w:pPr>
        <w:pStyle w:val="NormalWeb"/>
        <w:tabs>
          <w:tab w:val="left" w:pos="270"/>
          <w:tab w:val="right" w:pos="10800"/>
        </w:tabs>
        <w:spacing w:after="0"/>
        <w:ind w:left="274" w:hanging="274"/>
        <w:rPr>
          <w:sz w:val="20"/>
          <w:szCs w:val="20"/>
        </w:rPr>
      </w:pPr>
      <w:r>
        <w:rPr>
          <w:b/>
          <w:sz w:val="20"/>
          <w:szCs w:val="20"/>
        </w:rPr>
        <w:t>HINDA INCENTIVES</w:t>
      </w:r>
      <w:r>
        <w:rPr>
          <w:bCs/>
          <w:sz w:val="20"/>
          <w:szCs w:val="20"/>
        </w:rPr>
        <w:t>, Chicago, IL,</w:t>
      </w:r>
      <w:r>
        <w:rPr>
          <w:sz w:val="20"/>
          <w:szCs w:val="20"/>
        </w:rPr>
        <w:t xml:space="preserve"> </w:t>
      </w:r>
      <w:hyperlink r:id="rId18" w:history="1">
        <w:r>
          <w:rPr>
            <w:rStyle w:val="FollowedHyperlink"/>
            <w:sz w:val="20"/>
            <w:szCs w:val="20"/>
          </w:rPr>
          <w:t>hinda.com</w:t>
        </w:r>
      </w:hyperlink>
      <w:r>
        <w:rPr>
          <w:sz w:val="20"/>
          <w:szCs w:val="20"/>
        </w:rPr>
        <w:t xml:space="preserve">  </w:t>
      </w:r>
      <w:r>
        <w:rPr>
          <w:sz w:val="20"/>
          <w:szCs w:val="20"/>
        </w:rPr>
        <w:tab/>
      </w:r>
      <w:r>
        <w:rPr>
          <w:b/>
          <w:bCs/>
          <w:sz w:val="20"/>
          <w:szCs w:val="20"/>
        </w:rPr>
        <w:t>12/</w:t>
      </w:r>
      <w:r>
        <w:rPr>
          <w:b/>
          <w:sz w:val="20"/>
          <w:szCs w:val="20"/>
        </w:rPr>
        <w:t>2015 to 4/2016</w:t>
      </w:r>
    </w:p>
    <w:p w14:paraId="1222F2DD" w14:textId="5B39B599" w:rsidR="0069096A" w:rsidRDefault="00A41BB6">
      <w:pPr>
        <w:pStyle w:val="NormalWeb"/>
        <w:tabs>
          <w:tab w:val="left" w:pos="270"/>
          <w:tab w:val="right" w:pos="10800"/>
        </w:tabs>
        <w:spacing w:after="0"/>
        <w:ind w:left="274" w:hanging="274"/>
        <w:rPr>
          <w:sz w:val="20"/>
          <w:szCs w:val="20"/>
        </w:rPr>
      </w:pPr>
      <w:r>
        <w:rPr>
          <w:b/>
          <w:sz w:val="20"/>
          <w:szCs w:val="20"/>
        </w:rPr>
        <w:tab/>
        <w:t>Consulting Software Developer</w:t>
      </w:r>
      <w:r w:rsidR="00F74EBD">
        <w:rPr>
          <w:b/>
          <w:sz w:val="20"/>
          <w:szCs w:val="20"/>
        </w:rPr>
        <w:t xml:space="preserve"> </w:t>
      </w:r>
      <w:r w:rsidR="00F74EBD" w:rsidRPr="00F74EBD">
        <w:rPr>
          <w:bCs/>
          <w:sz w:val="20"/>
          <w:szCs w:val="20"/>
        </w:rPr>
        <w:t>(via Oxford Global Resources</w:t>
      </w:r>
      <w:r w:rsidR="00226D39">
        <w:rPr>
          <w:bCs/>
          <w:sz w:val="20"/>
          <w:szCs w:val="20"/>
        </w:rPr>
        <w:t xml:space="preserve">, </w:t>
      </w:r>
      <w:hyperlink r:id="rId19" w:history="1">
        <w:r w:rsidR="00226D39" w:rsidRPr="00226D39">
          <w:rPr>
            <w:rStyle w:val="Hyperlink"/>
            <w:bCs/>
            <w:sz w:val="20"/>
            <w:szCs w:val="20"/>
          </w:rPr>
          <w:t>OxfordCorp.com</w:t>
        </w:r>
      </w:hyperlink>
      <w:r w:rsidR="00F74EBD" w:rsidRPr="00F74EBD">
        <w:rPr>
          <w:bCs/>
          <w:sz w:val="20"/>
          <w:szCs w:val="20"/>
        </w:rPr>
        <w:t>)</w:t>
      </w:r>
    </w:p>
    <w:p w14:paraId="766E49D5" w14:textId="77777777" w:rsidR="003324FC" w:rsidRDefault="00A41BB6">
      <w:pPr>
        <w:pStyle w:val="ListParagraph1"/>
        <w:numPr>
          <w:ilvl w:val="0"/>
          <w:numId w:val="8"/>
        </w:numPr>
      </w:pPr>
      <w:r>
        <w:t xml:space="preserve">Enhanced the automated order-processing subsystem of a web-based employee-rewards platform by developing API-based integrations with 2 international order-fulfillment vendors.  Enabled </w:t>
      </w:r>
      <w:r w:rsidR="001F0C27">
        <w:t xml:space="preserve">high-throughput </w:t>
      </w:r>
      <w:r w:rsidR="00323906">
        <w:t>dataflow</w:t>
      </w:r>
      <w:r w:rsidR="001F0C27">
        <w:t>s</w:t>
      </w:r>
      <w:r>
        <w:t xml:space="preserve"> (via XML files and </w:t>
      </w:r>
      <w:r w:rsidR="00323906">
        <w:t>programmatically generated</w:t>
      </w:r>
      <w:r>
        <w:t xml:space="preserve"> Excel spreadsheets) for</w:t>
      </w:r>
      <w:r w:rsidR="003324FC">
        <w:t>:</w:t>
      </w:r>
    </w:p>
    <w:p w14:paraId="341E459F" w14:textId="6002EBB6" w:rsidR="003324FC" w:rsidRDefault="003324FC" w:rsidP="003324FC">
      <w:pPr>
        <w:pStyle w:val="ListParagraph1"/>
        <w:numPr>
          <w:ilvl w:val="1"/>
          <w:numId w:val="8"/>
        </w:numPr>
      </w:pPr>
      <w:r>
        <w:t>I</w:t>
      </w:r>
      <w:r w:rsidR="00A41BB6">
        <w:t>mporting catalogs from vendors</w:t>
      </w:r>
    </w:p>
    <w:p w14:paraId="4BC8DEF6" w14:textId="4EE2CF40" w:rsidR="003324FC" w:rsidRDefault="003324FC" w:rsidP="003324FC">
      <w:pPr>
        <w:pStyle w:val="ListParagraph1"/>
        <w:numPr>
          <w:ilvl w:val="1"/>
          <w:numId w:val="8"/>
        </w:numPr>
      </w:pPr>
      <w:r>
        <w:t>S</w:t>
      </w:r>
      <w:r w:rsidR="00A41BB6">
        <w:t>ending orders from clients to vendors</w:t>
      </w:r>
    </w:p>
    <w:p w14:paraId="61CBBE9B" w14:textId="1A3E1F88" w:rsidR="0069096A" w:rsidRDefault="003324FC" w:rsidP="003324FC">
      <w:pPr>
        <w:pStyle w:val="ListParagraph1"/>
        <w:numPr>
          <w:ilvl w:val="1"/>
          <w:numId w:val="8"/>
        </w:numPr>
      </w:pPr>
      <w:r>
        <w:t>R</w:t>
      </w:r>
      <w:r w:rsidR="00A41BB6">
        <w:t>eceiving and handling order-status messages from vendors</w:t>
      </w:r>
      <w:r>
        <w:t xml:space="preserve">, all </w:t>
      </w:r>
      <w:r w:rsidR="00A41BB6">
        <w:t>via a central group of SQL Server databases, generating email notifications for error-reporting.</w:t>
      </w:r>
    </w:p>
    <w:p w14:paraId="59526CDD" w14:textId="77777777" w:rsidR="003324FC" w:rsidRDefault="00A41BB6">
      <w:pPr>
        <w:pStyle w:val="ListParagraph1"/>
        <w:numPr>
          <w:ilvl w:val="0"/>
          <w:numId w:val="8"/>
        </w:numPr>
      </w:pPr>
      <w:r>
        <w:t>Developed SQL queries to:</w:t>
      </w:r>
    </w:p>
    <w:p w14:paraId="5FBFECA5" w14:textId="707DAE19" w:rsidR="003324FC" w:rsidRDefault="003324FC" w:rsidP="003324FC">
      <w:pPr>
        <w:pStyle w:val="ListParagraph1"/>
        <w:numPr>
          <w:ilvl w:val="1"/>
          <w:numId w:val="8"/>
        </w:numPr>
      </w:pPr>
      <w:r>
        <w:t>C</w:t>
      </w:r>
      <w:r w:rsidR="00A41BB6">
        <w:t xml:space="preserve">reate reports for business users about statistics and details of imported catalogs and their </w:t>
      </w:r>
      <w:r w:rsidR="00EA5455">
        <w:t>items.</w:t>
      </w:r>
    </w:p>
    <w:p w14:paraId="605C3498" w14:textId="40FC99CD" w:rsidR="0069096A" w:rsidRDefault="003324FC" w:rsidP="003324FC">
      <w:pPr>
        <w:pStyle w:val="ListParagraph1"/>
        <w:numPr>
          <w:ilvl w:val="1"/>
          <w:numId w:val="8"/>
        </w:numPr>
      </w:pPr>
      <w:r>
        <w:t>I</w:t>
      </w:r>
      <w:r w:rsidR="00A41BB6">
        <w:t>dentify “lagging” orders that are behind schedule in various stages of the pipeline from the client placing an order on a Hinda website and the successful delivery of the specified items to the recipient.</w:t>
      </w:r>
    </w:p>
    <w:p w14:paraId="4C5AA7D3" w14:textId="169743EA" w:rsidR="0069096A" w:rsidRDefault="00A41BB6">
      <w:pPr>
        <w:pStyle w:val="ListParagraph1"/>
        <w:numPr>
          <w:ilvl w:val="0"/>
          <w:numId w:val="8"/>
        </w:numPr>
      </w:pPr>
      <w:r>
        <w:t xml:space="preserve">Designed, </w:t>
      </w:r>
      <w:r w:rsidR="003324FC">
        <w:t>implemented,</w:t>
      </w:r>
      <w:r>
        <w:t xml:space="preserve"> and deployed an ASP.NET/C# web application that enables an administrative user to load a spreadsheet specifying a set of orders, generate order-placement XML files for those orders, and upload those files via SFTP to the appropriate vendor, updating the user-interface with incremental progress messages via SignalR.</w:t>
      </w:r>
    </w:p>
    <w:p w14:paraId="4CE5261D" w14:textId="40D3F35A" w:rsidR="0069096A" w:rsidRDefault="00A41BB6">
      <w:pPr>
        <w:pStyle w:val="ListParagraph1"/>
        <w:numPr>
          <w:ilvl w:val="0"/>
          <w:numId w:val="8"/>
        </w:numPr>
      </w:pPr>
      <w:r>
        <w:t xml:space="preserve">Defined requirements, implementation/testing tasks, estimates, </w:t>
      </w:r>
      <w:r w:rsidR="00B9645C">
        <w:t>priorities,</w:t>
      </w:r>
      <w:r>
        <w:t xml:space="preserve"> and design approaches for a set of proposed enhancements to a web site used by the Sales team to demonstrate the capabilities of client-specific sites hosted by Hinda Incentives.</w:t>
      </w:r>
    </w:p>
    <w:p w14:paraId="747DA4F2" w14:textId="77777777" w:rsidR="003324FC" w:rsidRDefault="00A41BB6">
      <w:pPr>
        <w:pStyle w:val="ListParagraph1"/>
        <w:numPr>
          <w:ilvl w:val="0"/>
          <w:numId w:val="8"/>
        </w:numPr>
      </w:pPr>
      <w:r>
        <w:t>Wrote GUI specifications, designed and implemented (including SQL stored procedures) 3 new pages in an MVC/Razor/C# web application for generating and downloading</w:t>
      </w:r>
      <w:r w:rsidR="003324FC">
        <w:t>:</w:t>
      </w:r>
    </w:p>
    <w:p w14:paraId="0F8D2C05" w14:textId="30FBC672" w:rsidR="003324FC" w:rsidRDefault="003324FC" w:rsidP="003324FC">
      <w:pPr>
        <w:pStyle w:val="ListParagraph1"/>
        <w:numPr>
          <w:ilvl w:val="1"/>
          <w:numId w:val="8"/>
        </w:numPr>
      </w:pPr>
      <w:r>
        <w:t>D</w:t>
      </w:r>
      <w:r w:rsidR="00A41BB6">
        <w:t xml:space="preserve">atabase reports (as CSV files) about (a) items in international catalogs from multiple vendors for a specified country, (b) orders from specified clients during a specified date-range and processed by specified shipment </w:t>
      </w:r>
      <w:proofErr w:type="gramStart"/>
      <w:r w:rsidR="00A41BB6">
        <w:t>vendors</w:t>
      </w:r>
      <w:proofErr w:type="gramEnd"/>
    </w:p>
    <w:p w14:paraId="0DF405EC" w14:textId="75DA08F7" w:rsidR="0069096A" w:rsidRDefault="003324FC" w:rsidP="003324FC">
      <w:pPr>
        <w:pStyle w:val="ListParagraph1"/>
        <w:numPr>
          <w:ilvl w:val="1"/>
          <w:numId w:val="8"/>
        </w:numPr>
      </w:pPr>
      <w:r>
        <w:t>Z</w:t>
      </w:r>
      <w:r w:rsidR="00A41BB6">
        <w:t>ip files containing image files for items in the international catalogs for a specified country and vendor.</w:t>
      </w:r>
    </w:p>
    <w:p w14:paraId="6593EAFA" w14:textId="77777777" w:rsidR="0069096A" w:rsidRDefault="00A41BB6">
      <w:pPr>
        <w:pStyle w:val="ListParagraph1"/>
        <w:numPr>
          <w:ilvl w:val="0"/>
          <w:numId w:val="8"/>
        </w:numPr>
      </w:pPr>
      <w:r>
        <w:t xml:space="preserve">Enhanced pages in the above web application for searching for a particular client’s order and displaying its details, contained items and history of shipment-status updates for each item. </w:t>
      </w:r>
    </w:p>
    <w:p w14:paraId="76AA5428" w14:textId="4E2956A5" w:rsidR="0069096A" w:rsidRDefault="00A41BB6">
      <w:pPr>
        <w:pStyle w:val="ListParagraph1"/>
        <w:numPr>
          <w:ilvl w:val="0"/>
          <w:numId w:val="8"/>
        </w:numPr>
      </w:pPr>
      <w:r>
        <w:t>Used XML, XSD, ASP.NET, MVC 4, Razor, Telerik, HTML 5, CSS, JavaScript, jQuery, SignalR, classic ASP, VBscript, C#, LINQ, NET Framework 4.5, Regex, GemBox.Spreadsheet, Tamir.SharpSSH, NUnit, Visual Studio 2012, ReSharper 10, TFS, SQL, SQL Server 2012, SQL Server Management Studio (SSMS), FTP/SFTP, WinSCP, Remote Desktop Connection, JIRA, Atlassian wiki pages, Agile/Scrum.</w:t>
      </w:r>
    </w:p>
    <w:p w14:paraId="7F6B6C7A" w14:textId="1464D68A" w:rsidR="0069096A" w:rsidRDefault="00A41BB6">
      <w:pPr>
        <w:pStyle w:val="NormalWeb"/>
        <w:tabs>
          <w:tab w:val="left" w:pos="270"/>
          <w:tab w:val="right" w:pos="10800"/>
        </w:tabs>
        <w:spacing w:after="0"/>
        <w:ind w:left="274" w:hanging="274"/>
        <w:rPr>
          <w:sz w:val="20"/>
          <w:szCs w:val="20"/>
        </w:rPr>
      </w:pPr>
      <w:r>
        <w:rPr>
          <w:b/>
          <w:sz w:val="20"/>
          <w:szCs w:val="20"/>
        </w:rPr>
        <w:t>SCHEIDT &amp; BACHMANN USA</w:t>
      </w:r>
      <w:r>
        <w:rPr>
          <w:sz w:val="20"/>
          <w:szCs w:val="20"/>
        </w:rPr>
        <w:t xml:space="preserve">, Burlington, MA, </w:t>
      </w:r>
      <w:hyperlink r:id="rId20" w:history="1">
        <w:r>
          <w:rPr>
            <w:rStyle w:val="Hyperlink"/>
            <w:sz w:val="20"/>
            <w:szCs w:val="20"/>
          </w:rPr>
          <w:t>scheidt-bachmann.com/</w:t>
        </w:r>
      </w:hyperlink>
      <w:r>
        <w:rPr>
          <w:sz w:val="20"/>
          <w:szCs w:val="20"/>
        </w:rPr>
        <w:t xml:space="preserve"> </w:t>
      </w:r>
      <w:r>
        <w:rPr>
          <w:sz w:val="20"/>
          <w:szCs w:val="20"/>
        </w:rPr>
        <w:tab/>
      </w:r>
      <w:r>
        <w:rPr>
          <w:b/>
          <w:sz w:val="20"/>
          <w:szCs w:val="20"/>
        </w:rPr>
        <w:t>9/2015 to 11/2015</w:t>
      </w:r>
    </w:p>
    <w:p w14:paraId="572D7E87" w14:textId="6C00A138" w:rsidR="0069096A" w:rsidRDefault="00A41BB6">
      <w:pPr>
        <w:pStyle w:val="NormalWeb"/>
        <w:tabs>
          <w:tab w:val="left" w:pos="270"/>
          <w:tab w:val="right" w:pos="10800"/>
        </w:tabs>
        <w:spacing w:after="0"/>
        <w:ind w:left="274" w:hanging="274"/>
        <w:rPr>
          <w:sz w:val="20"/>
          <w:szCs w:val="20"/>
        </w:rPr>
      </w:pPr>
      <w:r>
        <w:rPr>
          <w:b/>
          <w:sz w:val="20"/>
          <w:szCs w:val="20"/>
        </w:rPr>
        <w:tab/>
        <w:t>Consulting Software Developer</w:t>
      </w:r>
      <w:r w:rsidR="00F74EBD">
        <w:rPr>
          <w:b/>
          <w:sz w:val="20"/>
          <w:szCs w:val="20"/>
        </w:rPr>
        <w:t xml:space="preserve"> </w:t>
      </w:r>
      <w:r w:rsidR="00F74EBD" w:rsidRPr="00F74EBD">
        <w:rPr>
          <w:bCs/>
          <w:sz w:val="20"/>
          <w:szCs w:val="20"/>
        </w:rPr>
        <w:t>(via Experis IT</w:t>
      </w:r>
      <w:r w:rsidR="00226D39">
        <w:rPr>
          <w:bCs/>
          <w:sz w:val="20"/>
          <w:szCs w:val="20"/>
        </w:rPr>
        <w:t xml:space="preserve">, </w:t>
      </w:r>
      <w:hyperlink r:id="rId21" w:history="1">
        <w:r w:rsidR="00226D39" w:rsidRPr="00226D39">
          <w:rPr>
            <w:rStyle w:val="Hyperlink"/>
            <w:bCs/>
            <w:sz w:val="20"/>
            <w:szCs w:val="20"/>
          </w:rPr>
          <w:t>Experis.com</w:t>
        </w:r>
      </w:hyperlink>
      <w:r w:rsidR="00F74EBD" w:rsidRPr="00F74EBD">
        <w:rPr>
          <w:bCs/>
          <w:sz w:val="20"/>
          <w:szCs w:val="20"/>
        </w:rPr>
        <w:t>)</w:t>
      </w:r>
    </w:p>
    <w:p w14:paraId="075BE4C7" w14:textId="32E44C50" w:rsidR="0069096A" w:rsidRDefault="00A41BB6">
      <w:pPr>
        <w:pStyle w:val="ListParagraph1"/>
        <w:numPr>
          <w:ilvl w:val="0"/>
          <w:numId w:val="8"/>
        </w:numPr>
      </w:pPr>
      <w:r>
        <w:t xml:space="preserve">Developed, </w:t>
      </w:r>
      <w:r w:rsidR="00A06342">
        <w:t>dev-</w:t>
      </w:r>
      <w:r>
        <w:t xml:space="preserve">tested, deployed and documented a data-synchronization utility (invoked periodically from Windows Server as a scheduled task) which runs a set of “export” and “import” reports on a schedule specified in XML configuration files and writes status/error messages to a log file.  For each export report, it calls a SQL stored procedure, archives the resulting data as either a JSON or CSV file and uploads the generated file via Secure FTP (SFTP) to an FTP server.  For each import report, it downloads a CSV file from the FTP server (via Secure FTP) and inserts its contents into a specified table in an Oracle database.  </w:t>
      </w:r>
    </w:p>
    <w:p w14:paraId="6B6450B3" w14:textId="77777777" w:rsidR="0069096A" w:rsidRDefault="00A41BB6">
      <w:pPr>
        <w:pStyle w:val="ListParagraph1"/>
        <w:numPr>
          <w:ilvl w:val="0"/>
          <w:numId w:val="8"/>
        </w:numPr>
      </w:pPr>
      <w:r>
        <w:t xml:space="preserve">Used C#, SQL, .NET Framework 4, Visual Studio, Oracle.ManagedDataAccess, Oracle 11gR2, SQL Tools, Renci.SshNet, FileZilla, VPN, Remote Desktop Connection, Windows Server 2008. </w:t>
      </w:r>
    </w:p>
    <w:p w14:paraId="0278DBE4" w14:textId="77777777" w:rsidR="0069096A" w:rsidRDefault="00A41BB6">
      <w:pPr>
        <w:pStyle w:val="NormalWeb"/>
        <w:tabs>
          <w:tab w:val="left" w:pos="270"/>
          <w:tab w:val="right" w:pos="10800"/>
        </w:tabs>
        <w:spacing w:after="0"/>
        <w:ind w:left="274" w:hanging="274"/>
        <w:rPr>
          <w:sz w:val="20"/>
          <w:szCs w:val="20"/>
        </w:rPr>
      </w:pPr>
      <w:r>
        <w:rPr>
          <w:b/>
          <w:sz w:val="20"/>
          <w:szCs w:val="20"/>
        </w:rPr>
        <w:t>FRESENIUS MEDICAL CARE</w:t>
      </w:r>
      <w:r>
        <w:rPr>
          <w:sz w:val="20"/>
          <w:szCs w:val="20"/>
        </w:rPr>
        <w:t xml:space="preserve">, Waltham, MA, </w:t>
      </w:r>
      <w:hyperlink r:id="rId22" w:history="1">
        <w:r>
          <w:rPr>
            <w:rStyle w:val="Hyperlink"/>
            <w:sz w:val="20"/>
            <w:szCs w:val="20"/>
          </w:rPr>
          <w:t>FreseniusMedicalCare.us</w:t>
        </w:r>
      </w:hyperlink>
      <w:r>
        <w:rPr>
          <w:sz w:val="20"/>
          <w:szCs w:val="20"/>
        </w:rPr>
        <w:t xml:space="preserve"> </w:t>
      </w:r>
      <w:r>
        <w:rPr>
          <w:sz w:val="20"/>
          <w:szCs w:val="20"/>
        </w:rPr>
        <w:tab/>
      </w:r>
      <w:r>
        <w:rPr>
          <w:b/>
          <w:sz w:val="20"/>
          <w:szCs w:val="20"/>
        </w:rPr>
        <w:t>7/2015</w:t>
      </w:r>
    </w:p>
    <w:p w14:paraId="71986CDA" w14:textId="1C6B414A" w:rsidR="0069096A" w:rsidRDefault="00A41BB6">
      <w:pPr>
        <w:pStyle w:val="NormalWeb"/>
        <w:tabs>
          <w:tab w:val="left" w:pos="270"/>
          <w:tab w:val="right" w:pos="10800"/>
        </w:tabs>
        <w:spacing w:after="0"/>
        <w:ind w:left="274" w:hanging="274"/>
        <w:rPr>
          <w:sz w:val="20"/>
          <w:szCs w:val="20"/>
        </w:rPr>
      </w:pPr>
      <w:r>
        <w:rPr>
          <w:b/>
          <w:sz w:val="20"/>
          <w:szCs w:val="20"/>
        </w:rPr>
        <w:tab/>
        <w:t>Consulting Software Developer</w:t>
      </w:r>
      <w:r w:rsidR="00F74EBD">
        <w:rPr>
          <w:b/>
          <w:sz w:val="20"/>
          <w:szCs w:val="20"/>
        </w:rPr>
        <w:t xml:space="preserve"> </w:t>
      </w:r>
      <w:r w:rsidR="00F74EBD" w:rsidRPr="00F74EBD">
        <w:rPr>
          <w:bCs/>
          <w:sz w:val="20"/>
          <w:szCs w:val="20"/>
        </w:rPr>
        <w:t>(via Bay State Search</w:t>
      </w:r>
      <w:r w:rsidR="00226D39">
        <w:rPr>
          <w:bCs/>
          <w:sz w:val="20"/>
          <w:szCs w:val="20"/>
        </w:rPr>
        <w:t xml:space="preserve">, </w:t>
      </w:r>
      <w:hyperlink r:id="rId23" w:history="1">
        <w:r w:rsidR="00A06088">
          <w:rPr>
            <w:rStyle w:val="Hyperlink"/>
            <w:bCs/>
            <w:sz w:val="20"/>
            <w:szCs w:val="20"/>
          </w:rPr>
          <w:t>LinkedIn.com/company/Bay-State-Search</w:t>
        </w:r>
      </w:hyperlink>
      <w:r w:rsidR="00F74EBD" w:rsidRPr="00F74EBD">
        <w:rPr>
          <w:bCs/>
          <w:sz w:val="20"/>
          <w:szCs w:val="20"/>
        </w:rPr>
        <w:t>)</w:t>
      </w:r>
    </w:p>
    <w:p w14:paraId="7F94DBC8" w14:textId="754D0EA1" w:rsidR="0069096A" w:rsidRDefault="00A41BB6">
      <w:pPr>
        <w:pStyle w:val="ListParagraph1"/>
        <w:numPr>
          <w:ilvl w:val="0"/>
          <w:numId w:val="8"/>
        </w:numPr>
      </w:pPr>
      <w:r>
        <w:t xml:space="preserve">Proposed, </w:t>
      </w:r>
      <w:r w:rsidR="00B9645C">
        <w:t>specified,</w:t>
      </w:r>
      <w:r>
        <w:t xml:space="preserve"> and prototyped an integration between SharePoint 2013 and Azure databases, using (within SharePoint): Custom Sites, Custom Pages, Custom Actions, Custom Forms, External Lists, External Content Types, Excel Services, Business Data Connectivity Services, as well as SharePoint Designer 2013, Visual Studio Community 2013, Office 365, Access 2013, Excel 2013, “XML Spreadsheet 2003” representation of Excel 2013 spreadsheets, and Agile with daily standup meetings.   </w:t>
      </w:r>
    </w:p>
    <w:p w14:paraId="0CC090DA" w14:textId="435C5BB3" w:rsidR="0069096A" w:rsidRDefault="00A41BB6">
      <w:pPr>
        <w:pStyle w:val="NormalWeb"/>
        <w:tabs>
          <w:tab w:val="left" w:pos="270"/>
          <w:tab w:val="right" w:pos="10800"/>
        </w:tabs>
        <w:spacing w:after="0"/>
        <w:ind w:left="274" w:hanging="274"/>
        <w:rPr>
          <w:b/>
          <w:sz w:val="20"/>
          <w:szCs w:val="20"/>
        </w:rPr>
      </w:pPr>
      <w:r>
        <w:rPr>
          <w:b/>
          <w:caps/>
          <w:sz w:val="20"/>
          <w:szCs w:val="20"/>
        </w:rPr>
        <w:t>MILLIS RECREATION DEPARTMENT</w:t>
      </w:r>
      <w:r>
        <w:rPr>
          <w:caps/>
          <w:sz w:val="20"/>
          <w:szCs w:val="20"/>
        </w:rPr>
        <w:t xml:space="preserve">, </w:t>
      </w:r>
      <w:r>
        <w:rPr>
          <w:sz w:val="20"/>
          <w:szCs w:val="20"/>
        </w:rPr>
        <w:t>Millis</w:t>
      </w:r>
      <w:r>
        <w:rPr>
          <w:caps/>
          <w:sz w:val="20"/>
          <w:szCs w:val="20"/>
        </w:rPr>
        <w:t xml:space="preserve">, MA, </w:t>
      </w:r>
      <w:hyperlink r:id="rId24" w:history="1">
        <w:r>
          <w:rPr>
            <w:rStyle w:val="Hyperlink"/>
            <w:sz w:val="20"/>
            <w:szCs w:val="20"/>
          </w:rPr>
          <w:t>millis.org/Pages/MillisMA_Recreation</w:t>
        </w:r>
      </w:hyperlink>
      <w:r>
        <w:rPr>
          <w:caps/>
          <w:sz w:val="20"/>
          <w:szCs w:val="20"/>
        </w:rPr>
        <w:t xml:space="preserve"> </w:t>
      </w:r>
      <w:r>
        <w:rPr>
          <w:b/>
          <w:sz w:val="20"/>
          <w:szCs w:val="20"/>
        </w:rPr>
        <w:tab/>
        <w:t>6/2014 to 6/2015</w:t>
      </w:r>
      <w:r w:rsidR="007B102E">
        <w:rPr>
          <w:b/>
          <w:sz w:val="20"/>
          <w:szCs w:val="20"/>
        </w:rPr>
        <w:t xml:space="preserve"> (part time)</w:t>
      </w:r>
    </w:p>
    <w:p w14:paraId="5281C526" w14:textId="77777777" w:rsidR="0069096A" w:rsidRDefault="00A41BB6">
      <w:pPr>
        <w:pStyle w:val="NormalWeb"/>
        <w:tabs>
          <w:tab w:val="left" w:pos="270"/>
          <w:tab w:val="right" w:pos="10800"/>
        </w:tabs>
        <w:spacing w:after="0"/>
        <w:ind w:left="274" w:hanging="274"/>
        <w:rPr>
          <w:b/>
          <w:sz w:val="20"/>
          <w:szCs w:val="20"/>
        </w:rPr>
      </w:pPr>
      <w:r>
        <w:rPr>
          <w:b/>
          <w:sz w:val="20"/>
          <w:szCs w:val="20"/>
        </w:rPr>
        <w:tab/>
        <w:t>Lecturer</w:t>
      </w:r>
    </w:p>
    <w:p w14:paraId="5775275B" w14:textId="77777777" w:rsidR="0069096A" w:rsidRDefault="00A41BB6">
      <w:pPr>
        <w:pStyle w:val="ListBullet2"/>
        <w:numPr>
          <w:ilvl w:val="0"/>
          <w:numId w:val="9"/>
        </w:numPr>
        <w:rPr>
          <w:b/>
        </w:rPr>
      </w:pPr>
      <w:r>
        <w:t>Developed and taught community-education courses in Music Theory/History, Software Engineering, and Physics/Cosmology.</w:t>
      </w:r>
    </w:p>
    <w:p w14:paraId="4473C51F" w14:textId="77777777" w:rsidR="0069096A" w:rsidRDefault="00A41BB6">
      <w:pPr>
        <w:pStyle w:val="Company"/>
        <w:tabs>
          <w:tab w:val="clear" w:pos="10620"/>
          <w:tab w:val="right" w:pos="10800"/>
        </w:tabs>
        <w:spacing w:after="0"/>
      </w:pPr>
      <w:r>
        <w:rPr>
          <w:caps/>
        </w:rPr>
        <w:t xml:space="preserve">Meketa Investment Group, Inc., </w:t>
      </w:r>
      <w:r>
        <w:rPr>
          <w:b w:val="0"/>
        </w:rPr>
        <w:t xml:space="preserve">Westwood, MA, </w:t>
      </w:r>
      <w:hyperlink r:id="rId25" w:history="1">
        <w:r>
          <w:rPr>
            <w:rStyle w:val="Hyperlink"/>
            <w:b w:val="0"/>
          </w:rPr>
          <w:t>MeketaGroup.com</w:t>
        </w:r>
      </w:hyperlink>
      <w:r>
        <w:tab/>
        <w:t>4/2012 to 3/2014</w:t>
      </w:r>
    </w:p>
    <w:p w14:paraId="285E01CB" w14:textId="77777777" w:rsidR="0069096A" w:rsidRDefault="00A41BB6">
      <w:pPr>
        <w:pStyle w:val="JobTitle"/>
        <w:spacing w:after="0"/>
      </w:pPr>
      <w:r>
        <w:t>Applications Developer</w:t>
      </w:r>
    </w:p>
    <w:p w14:paraId="39777FD2" w14:textId="60898F33" w:rsidR="0069096A" w:rsidRDefault="00A41BB6">
      <w:pPr>
        <w:pStyle w:val="ListBullet2"/>
        <w:numPr>
          <w:ilvl w:val="0"/>
          <w:numId w:val="9"/>
        </w:numPr>
      </w:pPr>
      <w:r>
        <w:t xml:space="preserve">Proposed, planned, designed, implemented, </w:t>
      </w:r>
      <w:r w:rsidR="00A06342">
        <w:t>dev-</w:t>
      </w:r>
      <w:r>
        <w:t>tested, documented and supported new features, enhancements, bug-fixes and refactoring in a financial-analysis application using a many-tiered Service-Oriented Architecture, C#, SQL, WinForms, Telerik controls, WCF, IIS, SQL Server, SSMS, SSIS, SharePoint, Visual Studio, TFS, and Agile with daily standup meetings.</w:t>
      </w:r>
    </w:p>
    <w:p w14:paraId="386F622C" w14:textId="77777777" w:rsidR="0069096A" w:rsidRDefault="00A41BB6">
      <w:pPr>
        <w:pStyle w:val="ListBullet2"/>
        <w:numPr>
          <w:ilvl w:val="0"/>
          <w:numId w:val="9"/>
        </w:numPr>
        <w:spacing w:after="0"/>
      </w:pPr>
      <w:r>
        <w:t>Enhancements included:</w:t>
      </w:r>
    </w:p>
    <w:p w14:paraId="24160562" w14:textId="3AAFA2BC" w:rsidR="0069096A" w:rsidRDefault="00A41BB6">
      <w:pPr>
        <w:pStyle w:val="ListBullet2"/>
        <w:numPr>
          <w:ilvl w:val="1"/>
          <w:numId w:val="9"/>
        </w:numPr>
        <w:spacing w:after="0"/>
      </w:pPr>
      <w:r>
        <w:t xml:space="preserve">Screens that enable (1) scanning, parsing, </w:t>
      </w:r>
      <w:r w:rsidR="00B9645C">
        <w:t>validating,</w:t>
      </w:r>
      <w:r>
        <w:t xml:space="preserve"> and saving data (to a SQL Server database) from user-supplied Excel spreadsheets, and (2) interactive editing of the uploaded data.</w:t>
      </w:r>
    </w:p>
    <w:p w14:paraId="7BD93A71" w14:textId="7F02CB4D" w:rsidR="0069096A" w:rsidRDefault="00A41BB6">
      <w:pPr>
        <w:pStyle w:val="ListBullet2"/>
        <w:numPr>
          <w:ilvl w:val="1"/>
          <w:numId w:val="9"/>
        </w:numPr>
        <w:spacing w:after="0"/>
      </w:pPr>
      <w:r>
        <w:t>Automated generation of Word documents from a set of “template” documents in a SharePoint Document Library, programmatically inserting values from a database into Document Properties in the generated Word documents (according to user-supplied specifications), then saving as PDF.</w:t>
      </w:r>
    </w:p>
    <w:p w14:paraId="57A409F2" w14:textId="77777777" w:rsidR="0069096A" w:rsidRDefault="00A41BB6">
      <w:pPr>
        <w:pStyle w:val="ListBullet2"/>
        <w:numPr>
          <w:ilvl w:val="1"/>
          <w:numId w:val="9"/>
        </w:numPr>
        <w:spacing w:after="0"/>
      </w:pPr>
      <w:r>
        <w:t>An interactive editor for hierarchies of aggregate investment portfolios and their characteristics.</w:t>
      </w:r>
    </w:p>
    <w:p w14:paraId="4B1E5D5C" w14:textId="77777777" w:rsidR="0069096A" w:rsidRDefault="00A41BB6">
      <w:pPr>
        <w:pStyle w:val="Company"/>
        <w:tabs>
          <w:tab w:val="clear" w:pos="10620"/>
          <w:tab w:val="right" w:pos="10800"/>
        </w:tabs>
        <w:spacing w:before="160" w:after="0"/>
      </w:pPr>
      <w:r>
        <w:rPr>
          <w:caps/>
        </w:rPr>
        <w:t>Public Consulting Group</w:t>
      </w:r>
      <w:r>
        <w:rPr>
          <w:b w:val="0"/>
        </w:rPr>
        <w:t xml:space="preserve">, Boston, MA, </w:t>
      </w:r>
      <w:hyperlink r:id="rId26" w:history="1">
        <w:r>
          <w:rPr>
            <w:rStyle w:val="Hyperlink"/>
            <w:b w:val="0"/>
          </w:rPr>
          <w:t>PublicConsultingGroup.com</w:t>
        </w:r>
      </w:hyperlink>
      <w:r>
        <w:tab/>
        <w:t>8/2010 to 4/2012</w:t>
      </w:r>
    </w:p>
    <w:p w14:paraId="66F06118" w14:textId="4983DF6E" w:rsidR="0069096A" w:rsidRDefault="00A41BB6">
      <w:pPr>
        <w:pStyle w:val="Client"/>
        <w:spacing w:after="0"/>
      </w:pPr>
      <w:r>
        <w:t>Consulting Web-Applications Developer</w:t>
      </w:r>
      <w:r w:rsidR="00F74EBD">
        <w:t xml:space="preserve"> </w:t>
      </w:r>
      <w:r w:rsidR="00F74EBD" w:rsidRPr="00F74EBD">
        <w:rPr>
          <w:b w:val="0"/>
          <w:bCs/>
        </w:rPr>
        <w:t>(via Hollister Staffing)</w:t>
      </w:r>
    </w:p>
    <w:p w14:paraId="2EC9CB48" w14:textId="16DDB0BA" w:rsidR="0069096A" w:rsidRDefault="00A41BB6">
      <w:pPr>
        <w:pStyle w:val="ListBullet2"/>
        <w:numPr>
          <w:ilvl w:val="0"/>
          <w:numId w:val="9"/>
        </w:numPr>
        <w:spacing w:after="0"/>
        <w:rPr>
          <w:color w:val="000000"/>
        </w:rPr>
      </w:pPr>
      <w:r>
        <w:rPr>
          <w:color w:val="000000"/>
        </w:rPr>
        <w:t xml:space="preserve">Developed enhancements to 2 client-facing web-applications (using ASP.NET, VB.NET, SQL Server, Visual Studio, TFS, and Agile with daily standup meetings) for storing, </w:t>
      </w:r>
      <w:r w:rsidR="00B9645C">
        <w:rPr>
          <w:color w:val="000000"/>
        </w:rPr>
        <w:t>reviewing,</w:t>
      </w:r>
      <w:r>
        <w:rPr>
          <w:color w:val="000000"/>
        </w:rPr>
        <w:t xml:space="preserve"> and analyzing documents (and their metadata) relating to:</w:t>
      </w:r>
    </w:p>
    <w:p w14:paraId="0E8862C6" w14:textId="77777777" w:rsidR="0069096A" w:rsidRDefault="00A41BB6">
      <w:pPr>
        <w:pStyle w:val="ListNumber3"/>
        <w:spacing w:after="0"/>
      </w:pPr>
      <w:r>
        <w:t>Reports of Medicaid fraud and abuse:</w:t>
      </w:r>
    </w:p>
    <w:p w14:paraId="214202B3" w14:textId="7DAB8199" w:rsidR="0069096A" w:rsidRDefault="00A41BB6">
      <w:pPr>
        <w:pStyle w:val="ListBullet4"/>
        <w:spacing w:after="0"/>
      </w:pPr>
      <w:r>
        <w:t xml:space="preserve">Added front-end GUI features and business logic (using HTML, </w:t>
      </w:r>
      <w:r w:rsidR="00B9645C">
        <w:t>CSS,</w:t>
      </w:r>
      <w:r>
        <w:t xml:space="preserve"> and Silverlight) and back-end database structures (SQL stored procedures, user-defined functions, views, </w:t>
      </w:r>
      <w:r w:rsidR="00B9645C">
        <w:t>tables,</w:t>
      </w:r>
      <w:r>
        <w:t xml:space="preserve"> and scripts).</w:t>
      </w:r>
    </w:p>
    <w:p w14:paraId="7C6E4C6A" w14:textId="77777777" w:rsidR="0069096A" w:rsidRDefault="00A41BB6">
      <w:pPr>
        <w:pStyle w:val="ListNumber3"/>
        <w:spacing w:after="0"/>
      </w:pPr>
      <w:r>
        <w:t>Tracking legal appeals of “adverse decisions” for Medicaid claims:</w:t>
      </w:r>
    </w:p>
    <w:p w14:paraId="2E7671F9" w14:textId="77777777" w:rsidR="0069096A" w:rsidRDefault="00A41BB6">
      <w:pPr>
        <w:pStyle w:val="ListBullet4"/>
        <w:spacing w:after="0"/>
      </w:pPr>
      <w:r>
        <w:t xml:space="preserve">Added a set of new web pages and their menu items.  </w:t>
      </w:r>
    </w:p>
    <w:p w14:paraId="10FF33DA" w14:textId="77777777" w:rsidR="0069096A" w:rsidRDefault="00A41BB6">
      <w:pPr>
        <w:pStyle w:val="ListBullet4"/>
        <w:spacing w:after="0"/>
      </w:pPr>
      <w:r>
        <w:t xml:space="preserve">Designed and implemented the GUI-controls, business logic and database structures needed by these new pages.  </w:t>
      </w:r>
    </w:p>
    <w:p w14:paraId="2974F63B" w14:textId="77777777" w:rsidR="0069096A" w:rsidRDefault="00A41BB6">
      <w:pPr>
        <w:pStyle w:val="ListBullet4"/>
        <w:spacing w:after="0"/>
      </w:pPr>
      <w:r>
        <w:t>Wrote a detailed list of tasks and estimates for developing this project.</w:t>
      </w:r>
    </w:p>
    <w:p w14:paraId="6199A666" w14:textId="388C8A8A" w:rsidR="008F31E9" w:rsidRDefault="00A41BB6" w:rsidP="007454BA">
      <w:pPr>
        <w:pStyle w:val="ListBullet4"/>
        <w:spacing w:after="0"/>
      </w:pPr>
      <w:r>
        <w:t>Gave weekly demos (via Webex and conference calls) of new functionality.</w:t>
      </w:r>
    </w:p>
    <w:p w14:paraId="206224B8" w14:textId="77777777" w:rsidR="007454BA" w:rsidRDefault="007454BA" w:rsidP="007454BA">
      <w:pPr>
        <w:pStyle w:val="Company"/>
        <w:tabs>
          <w:tab w:val="clear" w:pos="10620"/>
          <w:tab w:val="right" w:pos="10800"/>
        </w:tabs>
        <w:spacing w:before="160" w:after="0"/>
      </w:pPr>
      <w:r>
        <w:t xml:space="preserve">DECISION RESOURCES, </w:t>
      </w:r>
      <w:r>
        <w:rPr>
          <w:b w:val="0"/>
        </w:rPr>
        <w:t>Waltham, MA</w:t>
      </w:r>
      <w:r>
        <w:t xml:space="preserve">, </w:t>
      </w:r>
      <w:hyperlink r:id="rId27" w:history="1">
        <w:r>
          <w:rPr>
            <w:rStyle w:val="Hyperlink"/>
            <w:b w:val="0"/>
          </w:rPr>
          <w:t>DecisionResources.com</w:t>
        </w:r>
      </w:hyperlink>
      <w:r>
        <w:tab/>
        <w:t>8/2006 to 6/2010</w:t>
      </w:r>
    </w:p>
    <w:p w14:paraId="70275D50" w14:textId="77777777" w:rsidR="007454BA" w:rsidRDefault="007454BA" w:rsidP="007454BA">
      <w:pPr>
        <w:pStyle w:val="JobTitle"/>
        <w:spacing w:after="0"/>
      </w:pPr>
      <w:r>
        <w:t>Consulting Software Engineer and Applications Developer</w:t>
      </w:r>
    </w:p>
    <w:p w14:paraId="3133C84A" w14:textId="7B49FABA" w:rsidR="007454BA" w:rsidRDefault="007454BA" w:rsidP="007454BA">
      <w:pPr>
        <w:pStyle w:val="NoSpacing1"/>
        <w:numPr>
          <w:ilvl w:val="0"/>
          <w:numId w:val="10"/>
        </w:numPr>
        <w:spacing w:after="0" w:line="260" w:lineRule="auto"/>
      </w:pPr>
      <w:r>
        <w:t xml:space="preserve">Designed, implemented, </w:t>
      </w:r>
      <w:r w:rsidR="00A06342">
        <w:t>dev-</w:t>
      </w:r>
      <w:r>
        <w:t>tested, documented, enhanced, and maintained the web based DecisionBase product line using ASP.NET, C#, JavaScript, jQuery, XML, XSLT, SQL Server, Stellent Content Server, Visual Studio and Subversion.</w:t>
      </w:r>
    </w:p>
    <w:p w14:paraId="2A978D09" w14:textId="77777777" w:rsidR="007454BA" w:rsidRDefault="007454BA" w:rsidP="007454BA">
      <w:pPr>
        <w:pStyle w:val="NoSpacing1"/>
        <w:numPr>
          <w:ilvl w:val="0"/>
          <w:numId w:val="10"/>
        </w:numPr>
        <w:spacing w:after="0" w:line="260" w:lineRule="auto"/>
      </w:pPr>
      <w:r>
        <w:t>Developed SharePoint workflows using C#, Workflow Foundation and SharePoint Designer.</w:t>
      </w:r>
    </w:p>
    <w:p w14:paraId="130A570F" w14:textId="77777777" w:rsidR="007454BA" w:rsidRDefault="007454BA" w:rsidP="007454BA">
      <w:pPr>
        <w:pStyle w:val="NoSpacing1"/>
        <w:numPr>
          <w:ilvl w:val="0"/>
          <w:numId w:val="10"/>
        </w:numPr>
        <w:spacing w:after="0" w:line="260" w:lineRule="auto"/>
      </w:pPr>
      <w:r>
        <w:t>Developed 2 Oracle Universal Content Management (UCM) criteria workflows, using Java SE.</w:t>
      </w:r>
    </w:p>
    <w:p w14:paraId="0EBA8430" w14:textId="4EE1EDA2" w:rsidR="007454BA" w:rsidRDefault="007454BA" w:rsidP="007454BA">
      <w:pPr>
        <w:pStyle w:val="NoSpacing1"/>
        <w:numPr>
          <w:ilvl w:val="0"/>
          <w:numId w:val="10"/>
        </w:numPr>
        <w:spacing w:after="0" w:line="260" w:lineRule="auto"/>
      </w:pPr>
      <w:r>
        <w:t>Enhanced, maintained, and documented a SQL Server database of epidemiological data using SSIS and DTS packages.</w:t>
      </w:r>
    </w:p>
    <w:p w14:paraId="246DDF95" w14:textId="77777777" w:rsidR="007454BA" w:rsidRDefault="007454BA" w:rsidP="007454BA">
      <w:pPr>
        <w:pStyle w:val="NoSpacing1"/>
        <w:numPr>
          <w:ilvl w:val="0"/>
          <w:numId w:val="10"/>
        </w:numPr>
        <w:spacing w:after="0" w:line="260" w:lineRule="auto"/>
      </w:pPr>
      <w:r>
        <w:t>Developed Perl utilities for the Production Dept., e.g., to aggregate and transform tables in MS Word documents.</w:t>
      </w:r>
    </w:p>
    <w:p w14:paraId="228D4378" w14:textId="77777777" w:rsidR="007454BA" w:rsidRDefault="007454BA" w:rsidP="008F31E9">
      <w:pPr>
        <w:pStyle w:val="ListBullet4"/>
        <w:numPr>
          <w:ilvl w:val="0"/>
          <w:numId w:val="0"/>
        </w:numPr>
        <w:spacing w:after="0"/>
      </w:pPr>
    </w:p>
    <w:p w14:paraId="1D01F0D7" w14:textId="5C166125" w:rsidR="008F31E9" w:rsidRDefault="008F31E9" w:rsidP="008F31E9">
      <w:pPr>
        <w:pStyle w:val="ListBullet4"/>
        <w:numPr>
          <w:ilvl w:val="0"/>
          <w:numId w:val="0"/>
        </w:numPr>
        <w:spacing w:after="0"/>
      </w:pPr>
      <w:r>
        <w:t>Earlier work experience provided on request.</w:t>
      </w:r>
    </w:p>
    <w:p w14:paraId="1B1EF846" w14:textId="77777777" w:rsidR="0069096A" w:rsidRDefault="00A41BB6">
      <w:pPr>
        <w:pStyle w:val="Heading1"/>
        <w:spacing w:before="160"/>
      </w:pPr>
      <w:r>
        <w:t>EDUCATION</w:t>
      </w:r>
    </w:p>
    <w:p w14:paraId="0E275B91" w14:textId="77777777" w:rsidR="0069096A" w:rsidRDefault="00A41BB6">
      <w:pPr>
        <w:pStyle w:val="ListBullet"/>
        <w:numPr>
          <w:ilvl w:val="0"/>
          <w:numId w:val="0"/>
        </w:numPr>
        <w:tabs>
          <w:tab w:val="right" w:pos="10800"/>
        </w:tabs>
        <w:spacing w:after="0"/>
        <w:ind w:left="274"/>
        <w:rPr>
          <w:b/>
        </w:rPr>
      </w:pPr>
      <w:r>
        <w:rPr>
          <w:b/>
        </w:rPr>
        <w:t>Training Courses:</w:t>
      </w:r>
    </w:p>
    <w:p w14:paraId="16F07DC1" w14:textId="77777777" w:rsidR="0069096A" w:rsidRDefault="00A41BB6">
      <w:pPr>
        <w:pStyle w:val="ListBullet"/>
        <w:numPr>
          <w:ilvl w:val="0"/>
          <w:numId w:val="0"/>
        </w:numPr>
        <w:tabs>
          <w:tab w:val="right" w:pos="10800"/>
        </w:tabs>
        <w:spacing w:after="0"/>
        <w:ind w:left="274"/>
        <w:rPr>
          <w:b/>
        </w:rPr>
      </w:pPr>
      <w:r>
        <w:rPr>
          <w:b/>
        </w:rPr>
        <w:tab/>
        <w:t xml:space="preserve">      AWS Certified Cloud Practitioner</w:t>
      </w:r>
      <w:r>
        <w:rPr>
          <w:b/>
        </w:rPr>
        <w:tab/>
        <w:t>2021</w:t>
      </w:r>
    </w:p>
    <w:p w14:paraId="231511CF" w14:textId="77777777" w:rsidR="0069096A" w:rsidRDefault="00A41BB6">
      <w:pPr>
        <w:pStyle w:val="ListBullet"/>
        <w:numPr>
          <w:ilvl w:val="0"/>
          <w:numId w:val="0"/>
        </w:numPr>
        <w:tabs>
          <w:tab w:val="right" w:pos="10800"/>
        </w:tabs>
        <w:spacing w:after="0"/>
        <w:ind w:left="274" w:firstLineChars="200" w:firstLine="402"/>
        <w:rPr>
          <w:b/>
        </w:rPr>
      </w:pPr>
      <w:r>
        <w:rPr>
          <w:b/>
        </w:rPr>
        <w:t>Developing Microsoft Azure Solutions</w:t>
      </w:r>
      <w:r>
        <w:rPr>
          <w:b/>
        </w:rPr>
        <w:tab/>
        <w:t>2017</w:t>
      </w:r>
    </w:p>
    <w:p w14:paraId="7A58EA9E" w14:textId="77777777" w:rsidR="0069096A" w:rsidRDefault="00A41BB6">
      <w:pPr>
        <w:pStyle w:val="ListBullet"/>
        <w:numPr>
          <w:ilvl w:val="0"/>
          <w:numId w:val="0"/>
        </w:numPr>
        <w:tabs>
          <w:tab w:val="right" w:pos="10800"/>
        </w:tabs>
        <w:spacing w:after="0"/>
        <w:ind w:left="274" w:firstLineChars="200" w:firstLine="402"/>
        <w:rPr>
          <w:b/>
        </w:rPr>
      </w:pPr>
      <w:r>
        <w:rPr>
          <w:b/>
        </w:rPr>
        <w:t>Autonomy Essentials</w:t>
      </w:r>
      <w:r>
        <w:rPr>
          <w:b/>
        </w:rPr>
        <w:tab/>
        <w:t>2002</w:t>
      </w:r>
    </w:p>
    <w:p w14:paraId="402DA6FC" w14:textId="77777777" w:rsidR="0069096A" w:rsidRDefault="0069096A">
      <w:pPr>
        <w:pStyle w:val="ListBullet"/>
        <w:numPr>
          <w:ilvl w:val="0"/>
          <w:numId w:val="0"/>
        </w:numPr>
        <w:tabs>
          <w:tab w:val="right" w:pos="10800"/>
        </w:tabs>
        <w:spacing w:after="0"/>
        <w:ind w:left="274"/>
        <w:rPr>
          <w:b/>
        </w:rPr>
      </w:pPr>
    </w:p>
    <w:p w14:paraId="326BE77E" w14:textId="382407ED" w:rsidR="0069096A" w:rsidRDefault="00A41BB6">
      <w:pPr>
        <w:pStyle w:val="ListBullet"/>
        <w:numPr>
          <w:ilvl w:val="0"/>
          <w:numId w:val="0"/>
        </w:numPr>
        <w:tabs>
          <w:tab w:val="right" w:pos="10800"/>
        </w:tabs>
        <w:spacing w:after="0"/>
        <w:ind w:left="274"/>
        <w:rPr>
          <w:b/>
        </w:rPr>
      </w:pPr>
      <w:r>
        <w:rPr>
          <w:b/>
        </w:rPr>
        <w:t>Northeastern University</w:t>
      </w:r>
      <w:r>
        <w:t>, Framingham, MA: Graduate courses in Artificial Intelligence</w:t>
      </w:r>
      <w:r w:rsidR="00F82595">
        <w:t xml:space="preserve"> and </w:t>
      </w:r>
      <w:r>
        <w:t>Neural Networks</w:t>
      </w:r>
      <w:r>
        <w:tab/>
      </w:r>
      <w:r>
        <w:rPr>
          <w:b/>
        </w:rPr>
        <w:t>1994 to 1995</w:t>
      </w:r>
    </w:p>
    <w:p w14:paraId="709C8D5C" w14:textId="77777777" w:rsidR="0069096A" w:rsidRDefault="0069096A">
      <w:pPr>
        <w:pStyle w:val="ListBullet"/>
        <w:numPr>
          <w:ilvl w:val="0"/>
          <w:numId w:val="0"/>
        </w:numPr>
        <w:tabs>
          <w:tab w:val="right" w:pos="10800"/>
        </w:tabs>
        <w:spacing w:after="0"/>
        <w:ind w:left="274"/>
        <w:rPr>
          <w:b/>
        </w:rPr>
      </w:pPr>
    </w:p>
    <w:p w14:paraId="40E7F24A" w14:textId="77777777" w:rsidR="0069096A" w:rsidRDefault="00A41BB6">
      <w:pPr>
        <w:pStyle w:val="ListBullet"/>
        <w:numPr>
          <w:ilvl w:val="0"/>
          <w:numId w:val="0"/>
        </w:numPr>
        <w:tabs>
          <w:tab w:val="right" w:pos="10800"/>
        </w:tabs>
        <w:spacing w:after="0"/>
        <w:ind w:left="274"/>
        <w:rPr>
          <w:b/>
        </w:rPr>
      </w:pPr>
      <w:r>
        <w:rPr>
          <w:b/>
        </w:rPr>
        <w:t>Harvard University Extension School</w:t>
      </w:r>
      <w:r>
        <w:t>, Cambridge, MA: Graduate courses in Math and Software Engineering</w:t>
      </w:r>
      <w:r>
        <w:tab/>
      </w:r>
      <w:r>
        <w:rPr>
          <w:b/>
        </w:rPr>
        <w:t>1990 to 1993</w:t>
      </w:r>
    </w:p>
    <w:p w14:paraId="1D46E211" w14:textId="77777777" w:rsidR="0069096A" w:rsidRDefault="0069096A">
      <w:pPr>
        <w:pStyle w:val="EducationItem"/>
        <w:tabs>
          <w:tab w:val="right" w:pos="10800"/>
        </w:tabs>
        <w:spacing w:after="0"/>
        <w:ind w:left="274"/>
        <w:rPr>
          <w:b/>
        </w:rPr>
      </w:pPr>
    </w:p>
    <w:p w14:paraId="435B7034" w14:textId="77777777" w:rsidR="0069096A" w:rsidRDefault="00A41BB6">
      <w:pPr>
        <w:pStyle w:val="EducationItem"/>
        <w:tabs>
          <w:tab w:val="right" w:pos="10800"/>
        </w:tabs>
        <w:spacing w:after="0"/>
        <w:ind w:left="274"/>
        <w:rPr>
          <w:b/>
        </w:rPr>
      </w:pPr>
      <w:r>
        <w:rPr>
          <w:b/>
        </w:rPr>
        <w:t>University of Massachusetts</w:t>
      </w:r>
      <w:r>
        <w:t>, Boston, MA: Certificate in Computer Science</w:t>
      </w:r>
      <w:r>
        <w:tab/>
      </w:r>
      <w:r>
        <w:rPr>
          <w:b/>
        </w:rPr>
        <w:t>1989</w:t>
      </w:r>
    </w:p>
    <w:p w14:paraId="25EC666A" w14:textId="77777777" w:rsidR="0069096A" w:rsidRDefault="0069096A">
      <w:pPr>
        <w:pStyle w:val="EducationItem"/>
        <w:tabs>
          <w:tab w:val="right" w:pos="10800"/>
        </w:tabs>
        <w:spacing w:after="0"/>
        <w:ind w:left="274"/>
        <w:rPr>
          <w:b/>
        </w:rPr>
      </w:pPr>
    </w:p>
    <w:p w14:paraId="7921BD15" w14:textId="77777777" w:rsidR="0069096A" w:rsidRDefault="00A41BB6">
      <w:pPr>
        <w:pStyle w:val="EducationItem"/>
        <w:tabs>
          <w:tab w:val="right" w:pos="10800"/>
        </w:tabs>
        <w:spacing w:after="0"/>
        <w:ind w:left="274"/>
      </w:pPr>
      <w:r>
        <w:rPr>
          <w:b/>
        </w:rPr>
        <w:t>New England Conservatory of Music</w:t>
      </w:r>
      <w:r>
        <w:t>, Boston, MA: Bachelor of Music with Honors</w:t>
      </w:r>
      <w:r>
        <w:tab/>
      </w:r>
      <w:r>
        <w:rPr>
          <w:b/>
        </w:rPr>
        <w:t>1978</w:t>
      </w:r>
    </w:p>
    <w:sectPr w:rsidR="0069096A" w:rsidSect="00715EF8">
      <w:headerReference w:type="default" r:id="rId28"/>
      <w:footerReference w:type="default" r:id="rId29"/>
      <w:footerReference w:type="first" r:id="rId30"/>
      <w:pgSz w:w="12240" w:h="15840"/>
      <w:pgMar w:top="475" w:right="720" w:bottom="432" w:left="720" w:header="36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9EFC" w14:textId="77777777" w:rsidR="00715EF8" w:rsidRDefault="00715EF8">
      <w:r>
        <w:separator/>
      </w:r>
    </w:p>
  </w:endnote>
  <w:endnote w:type="continuationSeparator" w:id="0">
    <w:p w14:paraId="5376E1DE" w14:textId="77777777" w:rsidR="00715EF8" w:rsidRDefault="0071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altName w:val="Segoe Print"/>
    <w:charset w:val="00"/>
    <w:family w:val="swiss"/>
    <w:pitch w:val="variable"/>
    <w:sig w:usb0="600002F7" w:usb1="02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CB13" w14:textId="67D55C93" w:rsidR="00540A3E" w:rsidRDefault="00540A3E">
    <w:pPr>
      <w:pStyle w:val="Footer"/>
      <w:pBdr>
        <w:bottom w:val="single" w:sz="6" w:space="1" w:color="auto"/>
      </w:pBdr>
      <w:jc w:val="center"/>
    </w:pPr>
  </w:p>
  <w:p w14:paraId="0C29653D" w14:textId="128154D9" w:rsidR="00540A3E" w:rsidRDefault="00540A3E" w:rsidP="00540A3E">
    <w:pPr>
      <w:pStyle w:val="Footer"/>
      <w:jc w:val="center"/>
    </w:pPr>
    <w:r>
      <w:fldChar w:fldCharType="begin"/>
    </w:r>
    <w:r>
      <w:instrText xml:space="preserve"> PAGE   \* MERGEFORMAT </w:instrText>
    </w:r>
    <w:r>
      <w:fldChar w:fldCharType="separate"/>
    </w:r>
    <w:r>
      <w:rPr>
        <w:noProof/>
      </w:rPr>
      <w:t>2</w:t>
    </w:r>
    <w:r>
      <w:rPr>
        <w:noProof/>
      </w:rPr>
      <w:fldChar w:fldCharType="end"/>
    </w:r>
  </w:p>
  <w:p w14:paraId="412A147E" w14:textId="77777777" w:rsidR="00540A3E" w:rsidRDefault="0054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02F2" w14:textId="58D6B104" w:rsidR="00540A3E" w:rsidRDefault="00540A3E" w:rsidP="00540A3E">
    <w:pPr>
      <w:pStyle w:val="Footer"/>
      <w:pBdr>
        <w:bottom w:val="single" w:sz="6" w:space="1" w:color="auto"/>
      </w:pBdr>
    </w:pPr>
  </w:p>
  <w:p w14:paraId="39FD1514" w14:textId="3DDABA61" w:rsidR="00540A3E" w:rsidRDefault="00540A3E">
    <w:pPr>
      <w:pStyle w:val="Footer"/>
      <w:jc w:val="center"/>
    </w:pPr>
    <w:r>
      <w:fldChar w:fldCharType="begin"/>
    </w:r>
    <w:r>
      <w:instrText xml:space="preserve"> PAGE   \* MERGEFORMAT </w:instrText>
    </w:r>
    <w:r>
      <w:fldChar w:fldCharType="separate"/>
    </w:r>
    <w:r>
      <w:rPr>
        <w:noProof/>
      </w:rPr>
      <w:t>2</w:t>
    </w:r>
    <w:r>
      <w:rPr>
        <w:noProof/>
      </w:rPr>
      <w:fldChar w:fldCharType="end"/>
    </w:r>
  </w:p>
  <w:p w14:paraId="2A6A6D73" w14:textId="77777777" w:rsidR="00540A3E" w:rsidRDefault="0054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8059" w14:textId="77777777" w:rsidR="00715EF8" w:rsidRDefault="00715EF8">
      <w:pPr>
        <w:spacing w:after="0"/>
      </w:pPr>
      <w:r>
        <w:separator/>
      </w:r>
    </w:p>
  </w:footnote>
  <w:footnote w:type="continuationSeparator" w:id="0">
    <w:p w14:paraId="40BC3547" w14:textId="77777777" w:rsidR="00715EF8" w:rsidRDefault="00715E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3753" w14:textId="366800AC" w:rsidR="00540A3E" w:rsidRDefault="00A41BB6" w:rsidP="00540A3E">
    <w:pPr>
      <w:pStyle w:val="Header"/>
      <w:pBdr>
        <w:bottom w:val="single" w:sz="6" w:space="1" w:color="auto"/>
      </w:pBdr>
      <w:jc w:val="center"/>
    </w:pPr>
    <w:r>
      <w:t>CRAIG LEE BURKET</w:t>
    </w:r>
    <w:r w:rsidR="00540A3E">
      <w:t>, Senior Software Engineer</w:t>
    </w:r>
  </w:p>
  <w:p w14:paraId="26181222" w14:textId="77777777" w:rsidR="00540A3E" w:rsidRDefault="00540A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ListNumber3"/>
      <w:lvlText w:val="%1."/>
      <w:lvlJc w:val="left"/>
      <w:pPr>
        <w:tabs>
          <w:tab w:val="left" w:pos="1008"/>
        </w:tabs>
        <w:ind w:left="1008" w:hanging="374"/>
      </w:pPr>
      <w:rPr>
        <w:rFonts w:hint="default"/>
      </w:rPr>
    </w:lvl>
  </w:abstractNum>
  <w:abstractNum w:abstractNumId="1"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2"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3"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4" w15:restartNumberingAfterBreak="0">
    <w:nsid w:val="11BC1CDA"/>
    <w:multiLevelType w:val="multilevel"/>
    <w:tmpl w:val="11BC1CDA"/>
    <w:lvl w:ilvl="0">
      <w:start w:val="1"/>
      <w:numFmt w:val="bullet"/>
      <w:pStyle w:val="Task"/>
      <w:lvlText w:val=""/>
      <w:lvlJc w:val="left"/>
      <w:pPr>
        <w:tabs>
          <w:tab w:val="left" w:pos="1080"/>
        </w:tabs>
        <w:ind w:left="1080" w:hanging="360"/>
      </w:pPr>
      <w:rPr>
        <w:rFonts w:ascii="Symbol" w:hAnsi="Symbol"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 w15:restartNumberingAfterBreak="0">
    <w:nsid w:val="16CD5B00"/>
    <w:multiLevelType w:val="multilevel"/>
    <w:tmpl w:val="16CD5B00"/>
    <w:lvl w:ilvl="0">
      <w:start w:val="1"/>
      <w:numFmt w:val="bullet"/>
      <w:lvlText w:val=""/>
      <w:lvlJc w:val="left"/>
      <w:pPr>
        <w:ind w:left="634" w:hanging="360"/>
      </w:pPr>
      <w:rPr>
        <w:rFonts w:ascii="Symbol" w:hAnsi="Symbol" w:hint="default"/>
      </w:rPr>
    </w:lvl>
    <w:lvl w:ilvl="1">
      <w:start w:val="1"/>
      <w:numFmt w:val="bullet"/>
      <w:lvlText w:val="o"/>
      <w:lvlJc w:val="left"/>
      <w:pPr>
        <w:ind w:left="1008" w:hanging="374"/>
      </w:pPr>
      <w:rPr>
        <w:rFonts w:ascii="Courier New" w:hAnsi="Courier New" w:hint="default"/>
      </w:rPr>
    </w:lvl>
    <w:lvl w:ilvl="2">
      <w:start w:val="1"/>
      <w:numFmt w:val="bullet"/>
      <w:lvlText w:val=""/>
      <w:lvlJc w:val="left"/>
      <w:pPr>
        <w:ind w:left="2074" w:hanging="360"/>
      </w:pPr>
      <w:rPr>
        <w:rFonts w:ascii="Wingdings" w:hAnsi="Wingdings" w:hint="default"/>
      </w:rPr>
    </w:lvl>
    <w:lvl w:ilvl="3">
      <w:start w:val="1"/>
      <w:numFmt w:val="bullet"/>
      <w:lvlText w:val=""/>
      <w:lvlJc w:val="left"/>
      <w:pPr>
        <w:ind w:left="2794" w:hanging="360"/>
      </w:pPr>
      <w:rPr>
        <w:rFonts w:ascii="Symbol" w:hAnsi="Symbol" w:hint="default"/>
      </w:rPr>
    </w:lvl>
    <w:lvl w:ilvl="4">
      <w:start w:val="1"/>
      <w:numFmt w:val="bullet"/>
      <w:lvlText w:val="o"/>
      <w:lvlJc w:val="left"/>
      <w:pPr>
        <w:ind w:left="3514" w:hanging="360"/>
      </w:pPr>
      <w:rPr>
        <w:rFonts w:ascii="Courier New" w:hAnsi="Courier New" w:cs="Courier New" w:hint="default"/>
      </w:rPr>
    </w:lvl>
    <w:lvl w:ilvl="5">
      <w:start w:val="1"/>
      <w:numFmt w:val="bullet"/>
      <w:lvlText w:val=""/>
      <w:lvlJc w:val="left"/>
      <w:pPr>
        <w:ind w:left="4234" w:hanging="360"/>
      </w:pPr>
      <w:rPr>
        <w:rFonts w:ascii="Wingdings" w:hAnsi="Wingdings" w:hint="default"/>
      </w:rPr>
    </w:lvl>
    <w:lvl w:ilvl="6">
      <w:start w:val="1"/>
      <w:numFmt w:val="bullet"/>
      <w:lvlText w:val=""/>
      <w:lvlJc w:val="left"/>
      <w:pPr>
        <w:ind w:left="4954" w:hanging="360"/>
      </w:pPr>
      <w:rPr>
        <w:rFonts w:ascii="Symbol" w:hAnsi="Symbol" w:hint="default"/>
      </w:rPr>
    </w:lvl>
    <w:lvl w:ilvl="7">
      <w:start w:val="1"/>
      <w:numFmt w:val="bullet"/>
      <w:lvlText w:val="o"/>
      <w:lvlJc w:val="left"/>
      <w:pPr>
        <w:ind w:left="5674" w:hanging="360"/>
      </w:pPr>
      <w:rPr>
        <w:rFonts w:ascii="Courier New" w:hAnsi="Courier New" w:cs="Courier New" w:hint="default"/>
      </w:rPr>
    </w:lvl>
    <w:lvl w:ilvl="8">
      <w:start w:val="1"/>
      <w:numFmt w:val="bullet"/>
      <w:lvlText w:val=""/>
      <w:lvlJc w:val="left"/>
      <w:pPr>
        <w:ind w:left="6394" w:hanging="360"/>
      </w:pPr>
      <w:rPr>
        <w:rFonts w:ascii="Wingdings" w:hAnsi="Wingdings" w:hint="default"/>
      </w:rPr>
    </w:lvl>
  </w:abstractNum>
  <w:abstractNum w:abstractNumId="6" w15:restartNumberingAfterBreak="0">
    <w:nsid w:val="1B314B36"/>
    <w:multiLevelType w:val="multilevel"/>
    <w:tmpl w:val="1B314B36"/>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927C7E"/>
    <w:multiLevelType w:val="multilevel"/>
    <w:tmpl w:val="30927C7E"/>
    <w:lvl w:ilvl="0">
      <w:start w:val="1"/>
      <w:numFmt w:val="bullet"/>
      <w:pStyle w:val="ListBullet4"/>
      <w:lvlText w:val=""/>
      <w:lvlJc w:val="left"/>
      <w:pPr>
        <w:ind w:left="1440" w:hanging="288"/>
      </w:pPr>
      <w:rPr>
        <w:rFonts w:ascii="Symbol" w:hAnsi="Symbol" w:hint="default"/>
      </w:rPr>
    </w:lvl>
    <w:lvl w:ilvl="1">
      <w:start w:val="1"/>
      <w:numFmt w:val="bullet"/>
      <w:lvlText w:val="o"/>
      <w:lvlJc w:val="left"/>
      <w:pPr>
        <w:ind w:left="2304" w:hanging="360"/>
      </w:pPr>
      <w:rPr>
        <w:rFonts w:ascii="Courier New" w:hAnsi="Courier New" w:cs="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cs="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cs="Courier New" w:hint="default"/>
      </w:rPr>
    </w:lvl>
    <w:lvl w:ilvl="8">
      <w:start w:val="1"/>
      <w:numFmt w:val="bullet"/>
      <w:lvlText w:val=""/>
      <w:lvlJc w:val="left"/>
      <w:pPr>
        <w:ind w:left="7344" w:hanging="360"/>
      </w:pPr>
      <w:rPr>
        <w:rFonts w:ascii="Wingdings" w:hAnsi="Wingdings" w:hint="default"/>
      </w:rPr>
    </w:lvl>
  </w:abstractNum>
  <w:abstractNum w:abstractNumId="8" w15:restartNumberingAfterBreak="0">
    <w:nsid w:val="3B4C10E8"/>
    <w:multiLevelType w:val="multilevel"/>
    <w:tmpl w:val="3B4C10E8"/>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D4139B8"/>
    <w:multiLevelType w:val="multilevel"/>
    <w:tmpl w:val="3D4139B8"/>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BC038E"/>
    <w:multiLevelType w:val="hybridMultilevel"/>
    <w:tmpl w:val="3A8C6AA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1" w15:restartNumberingAfterBreak="0">
    <w:nsid w:val="4E630381"/>
    <w:multiLevelType w:val="hybridMultilevel"/>
    <w:tmpl w:val="44DE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97F68"/>
    <w:multiLevelType w:val="multilevel"/>
    <w:tmpl w:val="50797F68"/>
    <w:lvl w:ilvl="0">
      <w:start w:val="1"/>
      <w:numFmt w:val="bullet"/>
      <w:pStyle w:val="ExperienceSubItem"/>
      <w:lvlText w:val=""/>
      <w:lvlJc w:val="left"/>
      <w:pPr>
        <w:tabs>
          <w:tab w:val="left" w:pos="864"/>
        </w:tabs>
        <w:ind w:left="864" w:hanging="288"/>
      </w:pPr>
      <w:rPr>
        <w:rFonts w:ascii="Wingdings" w:hAnsi="Wingdings" w:hint="default"/>
        <w:b w:val="0"/>
        <w:i w:val="0"/>
        <w:caps w:val="0"/>
        <w:strike w:val="0"/>
        <w:dstrike w:val="0"/>
        <w:outline w:val="0"/>
        <w:shadow w:val="0"/>
        <w:color w:val="auto"/>
        <w:sz w:val="18"/>
      </w:rPr>
    </w:lvl>
    <w:lvl w:ilvl="1">
      <w:start w:val="1"/>
      <w:numFmt w:val="bullet"/>
      <w:lvlText w:val=""/>
      <w:lvlJc w:val="left"/>
      <w:pPr>
        <w:tabs>
          <w:tab w:val="left" w:pos="1440"/>
        </w:tabs>
        <w:ind w:left="1440" w:hanging="576"/>
      </w:pPr>
      <w:rPr>
        <w:rFonts w:ascii="Wingdings" w:hAnsi="Wingdings" w:hint="default"/>
        <w:b w:val="0"/>
        <w:i w:val="0"/>
        <w:caps w:val="0"/>
        <w:strike w:val="0"/>
        <w:dstrike w:val="0"/>
        <w:outline w:val="0"/>
        <w:shadow w:val="0"/>
        <w:color w:val="3366FF"/>
        <w:sz w:val="18"/>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97B1994"/>
    <w:multiLevelType w:val="hybridMultilevel"/>
    <w:tmpl w:val="167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143D7"/>
    <w:multiLevelType w:val="multilevel"/>
    <w:tmpl w:val="658143D7"/>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34A1F07"/>
    <w:multiLevelType w:val="multilevel"/>
    <w:tmpl w:val="734A1F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AF0AE1"/>
    <w:multiLevelType w:val="multilevel"/>
    <w:tmpl w:val="7CAF0AE1"/>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8269561">
    <w:abstractNumId w:val="3"/>
  </w:num>
  <w:num w:numId="2" w16cid:durableId="191038976">
    <w:abstractNumId w:val="7"/>
  </w:num>
  <w:num w:numId="3" w16cid:durableId="853345004">
    <w:abstractNumId w:val="2"/>
  </w:num>
  <w:num w:numId="4" w16cid:durableId="560792516">
    <w:abstractNumId w:val="1"/>
  </w:num>
  <w:num w:numId="5" w16cid:durableId="335159691">
    <w:abstractNumId w:val="0"/>
  </w:num>
  <w:num w:numId="6" w16cid:durableId="1703361743">
    <w:abstractNumId w:val="4"/>
  </w:num>
  <w:num w:numId="7" w16cid:durableId="510486689">
    <w:abstractNumId w:val="12"/>
  </w:num>
  <w:num w:numId="8" w16cid:durableId="746652184">
    <w:abstractNumId w:val="15"/>
  </w:num>
  <w:num w:numId="9" w16cid:durableId="607084142">
    <w:abstractNumId w:val="5"/>
  </w:num>
  <w:num w:numId="10" w16cid:durableId="808866134">
    <w:abstractNumId w:val="16"/>
  </w:num>
  <w:num w:numId="11" w16cid:durableId="1339163398">
    <w:abstractNumId w:val="6"/>
  </w:num>
  <w:num w:numId="12" w16cid:durableId="442966375">
    <w:abstractNumId w:val="14"/>
  </w:num>
  <w:num w:numId="13" w16cid:durableId="1055814206">
    <w:abstractNumId w:val="8"/>
  </w:num>
  <w:num w:numId="14" w16cid:durableId="1010107500">
    <w:abstractNumId w:val="9"/>
  </w:num>
  <w:num w:numId="15" w16cid:durableId="1673485710">
    <w:abstractNumId w:val="13"/>
  </w:num>
  <w:num w:numId="16" w16cid:durableId="28920281">
    <w:abstractNumId w:val="10"/>
  </w:num>
  <w:num w:numId="17" w16cid:durableId="99956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oNotTrackMoves/>
  <w:defaultTabStop w:val="115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69D"/>
    <w:rsid w:val="00001580"/>
    <w:rsid w:val="00001E0C"/>
    <w:rsid w:val="000020EA"/>
    <w:rsid w:val="0000303C"/>
    <w:rsid w:val="000033B4"/>
    <w:rsid w:val="00013F3C"/>
    <w:rsid w:val="00015EEF"/>
    <w:rsid w:val="00017591"/>
    <w:rsid w:val="000210B1"/>
    <w:rsid w:val="00022A84"/>
    <w:rsid w:val="00023F36"/>
    <w:rsid w:val="00030F60"/>
    <w:rsid w:val="000313A5"/>
    <w:rsid w:val="00033B61"/>
    <w:rsid w:val="00035F46"/>
    <w:rsid w:val="00037817"/>
    <w:rsid w:val="00040D92"/>
    <w:rsid w:val="0004164E"/>
    <w:rsid w:val="00041EEC"/>
    <w:rsid w:val="000422E4"/>
    <w:rsid w:val="00042802"/>
    <w:rsid w:val="000459BF"/>
    <w:rsid w:val="00046590"/>
    <w:rsid w:val="000466E8"/>
    <w:rsid w:val="00046D83"/>
    <w:rsid w:val="0005108E"/>
    <w:rsid w:val="0005222C"/>
    <w:rsid w:val="00052388"/>
    <w:rsid w:val="000546C6"/>
    <w:rsid w:val="00055350"/>
    <w:rsid w:val="00056DEA"/>
    <w:rsid w:val="0005702E"/>
    <w:rsid w:val="000576D6"/>
    <w:rsid w:val="00065C5A"/>
    <w:rsid w:val="000720C2"/>
    <w:rsid w:val="00073344"/>
    <w:rsid w:val="00075F6B"/>
    <w:rsid w:val="00077A8F"/>
    <w:rsid w:val="00080F35"/>
    <w:rsid w:val="00081A2F"/>
    <w:rsid w:val="00081C15"/>
    <w:rsid w:val="000821E3"/>
    <w:rsid w:val="0008318A"/>
    <w:rsid w:val="00085CF5"/>
    <w:rsid w:val="00085FFC"/>
    <w:rsid w:val="00093FD3"/>
    <w:rsid w:val="00095A31"/>
    <w:rsid w:val="00095F0E"/>
    <w:rsid w:val="000974A5"/>
    <w:rsid w:val="000A05A2"/>
    <w:rsid w:val="000A05AE"/>
    <w:rsid w:val="000A1DD6"/>
    <w:rsid w:val="000A246D"/>
    <w:rsid w:val="000A337B"/>
    <w:rsid w:val="000A496E"/>
    <w:rsid w:val="000A5509"/>
    <w:rsid w:val="000A637D"/>
    <w:rsid w:val="000B0A24"/>
    <w:rsid w:val="000B2717"/>
    <w:rsid w:val="000B29C5"/>
    <w:rsid w:val="000B4150"/>
    <w:rsid w:val="000B518B"/>
    <w:rsid w:val="000B6087"/>
    <w:rsid w:val="000B7172"/>
    <w:rsid w:val="000B7FBE"/>
    <w:rsid w:val="000C308B"/>
    <w:rsid w:val="000C345A"/>
    <w:rsid w:val="000C5CB2"/>
    <w:rsid w:val="000C60B6"/>
    <w:rsid w:val="000C6290"/>
    <w:rsid w:val="000D00EF"/>
    <w:rsid w:val="000D0DFF"/>
    <w:rsid w:val="000D76EB"/>
    <w:rsid w:val="000D7D37"/>
    <w:rsid w:val="000E039D"/>
    <w:rsid w:val="000E76C7"/>
    <w:rsid w:val="000F2606"/>
    <w:rsid w:val="001038F3"/>
    <w:rsid w:val="00103A62"/>
    <w:rsid w:val="00106F96"/>
    <w:rsid w:val="00107D54"/>
    <w:rsid w:val="0011356D"/>
    <w:rsid w:val="00117C34"/>
    <w:rsid w:val="00122144"/>
    <w:rsid w:val="00123D0B"/>
    <w:rsid w:val="00123E33"/>
    <w:rsid w:val="0012469A"/>
    <w:rsid w:val="00124768"/>
    <w:rsid w:val="001272E5"/>
    <w:rsid w:val="001302F0"/>
    <w:rsid w:val="001307BB"/>
    <w:rsid w:val="001337D6"/>
    <w:rsid w:val="0014034A"/>
    <w:rsid w:val="00142100"/>
    <w:rsid w:val="001427CC"/>
    <w:rsid w:val="001431B6"/>
    <w:rsid w:val="00144691"/>
    <w:rsid w:val="00147815"/>
    <w:rsid w:val="00153BD5"/>
    <w:rsid w:val="0016420C"/>
    <w:rsid w:val="00165879"/>
    <w:rsid w:val="00165EBE"/>
    <w:rsid w:val="00171139"/>
    <w:rsid w:val="00172A27"/>
    <w:rsid w:val="001755ED"/>
    <w:rsid w:val="001805A3"/>
    <w:rsid w:val="00180AE8"/>
    <w:rsid w:val="001813C8"/>
    <w:rsid w:val="00181ED0"/>
    <w:rsid w:val="001834B7"/>
    <w:rsid w:val="0019031B"/>
    <w:rsid w:val="00191930"/>
    <w:rsid w:val="00194042"/>
    <w:rsid w:val="001941CD"/>
    <w:rsid w:val="0019477A"/>
    <w:rsid w:val="001956BD"/>
    <w:rsid w:val="00195E51"/>
    <w:rsid w:val="001A1124"/>
    <w:rsid w:val="001A2212"/>
    <w:rsid w:val="001A4D6D"/>
    <w:rsid w:val="001A4F9E"/>
    <w:rsid w:val="001A5956"/>
    <w:rsid w:val="001A5A68"/>
    <w:rsid w:val="001A6938"/>
    <w:rsid w:val="001A791B"/>
    <w:rsid w:val="001B38E1"/>
    <w:rsid w:val="001C09AC"/>
    <w:rsid w:val="001C0CF2"/>
    <w:rsid w:val="001C1A11"/>
    <w:rsid w:val="001C7643"/>
    <w:rsid w:val="001C7C64"/>
    <w:rsid w:val="001D09CF"/>
    <w:rsid w:val="001D27C0"/>
    <w:rsid w:val="001D2F45"/>
    <w:rsid w:val="001D47E5"/>
    <w:rsid w:val="001D5477"/>
    <w:rsid w:val="001E4463"/>
    <w:rsid w:val="001E44B1"/>
    <w:rsid w:val="001E5418"/>
    <w:rsid w:val="001E6FB5"/>
    <w:rsid w:val="001F0C27"/>
    <w:rsid w:val="001F43A6"/>
    <w:rsid w:val="001F458D"/>
    <w:rsid w:val="001F5B16"/>
    <w:rsid w:val="001F68CE"/>
    <w:rsid w:val="00201EB6"/>
    <w:rsid w:val="0020433A"/>
    <w:rsid w:val="00206864"/>
    <w:rsid w:val="00210A3B"/>
    <w:rsid w:val="00215A55"/>
    <w:rsid w:val="00216255"/>
    <w:rsid w:val="00216880"/>
    <w:rsid w:val="00226D39"/>
    <w:rsid w:val="00230846"/>
    <w:rsid w:val="00230EA9"/>
    <w:rsid w:val="00233D54"/>
    <w:rsid w:val="002342BE"/>
    <w:rsid w:val="00235079"/>
    <w:rsid w:val="00236AA4"/>
    <w:rsid w:val="002378B2"/>
    <w:rsid w:val="0023795C"/>
    <w:rsid w:val="00240B9E"/>
    <w:rsid w:val="00244169"/>
    <w:rsid w:val="002444CF"/>
    <w:rsid w:val="0024782C"/>
    <w:rsid w:val="002478DA"/>
    <w:rsid w:val="00251BD9"/>
    <w:rsid w:val="002537F1"/>
    <w:rsid w:val="00253AE6"/>
    <w:rsid w:val="00255D1D"/>
    <w:rsid w:val="002563CB"/>
    <w:rsid w:val="00261CDE"/>
    <w:rsid w:val="00262917"/>
    <w:rsid w:val="00262AAE"/>
    <w:rsid w:val="00262C97"/>
    <w:rsid w:val="00266D5B"/>
    <w:rsid w:val="002710E8"/>
    <w:rsid w:val="002768A8"/>
    <w:rsid w:val="002770D8"/>
    <w:rsid w:val="002805BB"/>
    <w:rsid w:val="0028280A"/>
    <w:rsid w:val="002829CC"/>
    <w:rsid w:val="002834B6"/>
    <w:rsid w:val="002851CB"/>
    <w:rsid w:val="002856C6"/>
    <w:rsid w:val="0028623B"/>
    <w:rsid w:val="00286503"/>
    <w:rsid w:val="00294644"/>
    <w:rsid w:val="0029681B"/>
    <w:rsid w:val="002971CE"/>
    <w:rsid w:val="00297644"/>
    <w:rsid w:val="00297D5B"/>
    <w:rsid w:val="002A0673"/>
    <w:rsid w:val="002A2C34"/>
    <w:rsid w:val="002A78AA"/>
    <w:rsid w:val="002B20A9"/>
    <w:rsid w:val="002B74FB"/>
    <w:rsid w:val="002B7833"/>
    <w:rsid w:val="002B7B51"/>
    <w:rsid w:val="002C104E"/>
    <w:rsid w:val="002C2545"/>
    <w:rsid w:val="002C3023"/>
    <w:rsid w:val="002C6201"/>
    <w:rsid w:val="002C6EA3"/>
    <w:rsid w:val="002E0D7F"/>
    <w:rsid w:val="002E321F"/>
    <w:rsid w:val="002E34A8"/>
    <w:rsid w:val="002E577A"/>
    <w:rsid w:val="002E59CB"/>
    <w:rsid w:val="00303ADC"/>
    <w:rsid w:val="00303F27"/>
    <w:rsid w:val="00304829"/>
    <w:rsid w:val="00305545"/>
    <w:rsid w:val="003055C5"/>
    <w:rsid w:val="00306D99"/>
    <w:rsid w:val="00307BCD"/>
    <w:rsid w:val="0031187A"/>
    <w:rsid w:val="003123D0"/>
    <w:rsid w:val="0031683F"/>
    <w:rsid w:val="00317879"/>
    <w:rsid w:val="00323906"/>
    <w:rsid w:val="00324019"/>
    <w:rsid w:val="003242F7"/>
    <w:rsid w:val="0033205C"/>
    <w:rsid w:val="003324FC"/>
    <w:rsid w:val="0033319A"/>
    <w:rsid w:val="003334AA"/>
    <w:rsid w:val="0034088C"/>
    <w:rsid w:val="00340FE3"/>
    <w:rsid w:val="00342875"/>
    <w:rsid w:val="00342A19"/>
    <w:rsid w:val="00344F7B"/>
    <w:rsid w:val="00347633"/>
    <w:rsid w:val="00347C57"/>
    <w:rsid w:val="00352374"/>
    <w:rsid w:val="003533E6"/>
    <w:rsid w:val="00364C36"/>
    <w:rsid w:val="00366241"/>
    <w:rsid w:val="00366A74"/>
    <w:rsid w:val="00370F2A"/>
    <w:rsid w:val="0037146E"/>
    <w:rsid w:val="00372194"/>
    <w:rsid w:val="00381688"/>
    <w:rsid w:val="003816D5"/>
    <w:rsid w:val="00385BD0"/>
    <w:rsid w:val="00390186"/>
    <w:rsid w:val="00390FA0"/>
    <w:rsid w:val="003912F5"/>
    <w:rsid w:val="00393A7B"/>
    <w:rsid w:val="00393E39"/>
    <w:rsid w:val="00394829"/>
    <w:rsid w:val="003A0096"/>
    <w:rsid w:val="003A04ED"/>
    <w:rsid w:val="003A5E3C"/>
    <w:rsid w:val="003A6831"/>
    <w:rsid w:val="003B5C70"/>
    <w:rsid w:val="003C08A5"/>
    <w:rsid w:val="003C0D51"/>
    <w:rsid w:val="003C1FD0"/>
    <w:rsid w:val="003C5645"/>
    <w:rsid w:val="003C725E"/>
    <w:rsid w:val="003C7BDB"/>
    <w:rsid w:val="003D2A12"/>
    <w:rsid w:val="003D563C"/>
    <w:rsid w:val="003D68F7"/>
    <w:rsid w:val="003D7019"/>
    <w:rsid w:val="003E632C"/>
    <w:rsid w:val="003F0569"/>
    <w:rsid w:val="003F1A8C"/>
    <w:rsid w:val="003F70BF"/>
    <w:rsid w:val="003F7438"/>
    <w:rsid w:val="00402719"/>
    <w:rsid w:val="00404DFB"/>
    <w:rsid w:val="00406543"/>
    <w:rsid w:val="004071FA"/>
    <w:rsid w:val="00411D3F"/>
    <w:rsid w:val="004124D2"/>
    <w:rsid w:val="004139D5"/>
    <w:rsid w:val="00414719"/>
    <w:rsid w:val="00422747"/>
    <w:rsid w:val="00423D3D"/>
    <w:rsid w:val="0042597B"/>
    <w:rsid w:val="00425C02"/>
    <w:rsid w:val="0043078F"/>
    <w:rsid w:val="00433A42"/>
    <w:rsid w:val="00433DED"/>
    <w:rsid w:val="0043406F"/>
    <w:rsid w:val="00434600"/>
    <w:rsid w:val="00436BDA"/>
    <w:rsid w:val="00437F43"/>
    <w:rsid w:val="0044049C"/>
    <w:rsid w:val="004429A9"/>
    <w:rsid w:val="0044676B"/>
    <w:rsid w:val="00450380"/>
    <w:rsid w:val="00452D76"/>
    <w:rsid w:val="004540F2"/>
    <w:rsid w:val="004554E5"/>
    <w:rsid w:val="00460024"/>
    <w:rsid w:val="00464C41"/>
    <w:rsid w:val="0046641D"/>
    <w:rsid w:val="00471E28"/>
    <w:rsid w:val="0047251B"/>
    <w:rsid w:val="00474F80"/>
    <w:rsid w:val="00477710"/>
    <w:rsid w:val="004805F4"/>
    <w:rsid w:val="00482797"/>
    <w:rsid w:val="004841C8"/>
    <w:rsid w:val="0048768A"/>
    <w:rsid w:val="00487D98"/>
    <w:rsid w:val="00495E03"/>
    <w:rsid w:val="00495E74"/>
    <w:rsid w:val="004962AD"/>
    <w:rsid w:val="004A0AFA"/>
    <w:rsid w:val="004A1413"/>
    <w:rsid w:val="004A35BF"/>
    <w:rsid w:val="004A4A51"/>
    <w:rsid w:val="004B198F"/>
    <w:rsid w:val="004B3F0B"/>
    <w:rsid w:val="004B4E28"/>
    <w:rsid w:val="004B66C7"/>
    <w:rsid w:val="004C16E2"/>
    <w:rsid w:val="004C271D"/>
    <w:rsid w:val="004C40AA"/>
    <w:rsid w:val="004C79B3"/>
    <w:rsid w:val="004D0196"/>
    <w:rsid w:val="004D050F"/>
    <w:rsid w:val="004D160D"/>
    <w:rsid w:val="004D1896"/>
    <w:rsid w:val="004D3503"/>
    <w:rsid w:val="004D394C"/>
    <w:rsid w:val="004D3D85"/>
    <w:rsid w:val="004D4AB6"/>
    <w:rsid w:val="004D703A"/>
    <w:rsid w:val="004D7A0A"/>
    <w:rsid w:val="004D7F67"/>
    <w:rsid w:val="004E415D"/>
    <w:rsid w:val="004E4178"/>
    <w:rsid w:val="004F0407"/>
    <w:rsid w:val="004F130E"/>
    <w:rsid w:val="004F4962"/>
    <w:rsid w:val="0050139B"/>
    <w:rsid w:val="00503D9A"/>
    <w:rsid w:val="00511139"/>
    <w:rsid w:val="005112F9"/>
    <w:rsid w:val="00512915"/>
    <w:rsid w:val="00512D82"/>
    <w:rsid w:val="00516E55"/>
    <w:rsid w:val="00521BDC"/>
    <w:rsid w:val="005229CC"/>
    <w:rsid w:val="00526DC6"/>
    <w:rsid w:val="0052769D"/>
    <w:rsid w:val="00530128"/>
    <w:rsid w:val="00531609"/>
    <w:rsid w:val="00534FC7"/>
    <w:rsid w:val="0053576D"/>
    <w:rsid w:val="00536BA7"/>
    <w:rsid w:val="00536C64"/>
    <w:rsid w:val="00540A3E"/>
    <w:rsid w:val="00543345"/>
    <w:rsid w:val="005433B1"/>
    <w:rsid w:val="00545CD1"/>
    <w:rsid w:val="005467CC"/>
    <w:rsid w:val="00553B0B"/>
    <w:rsid w:val="00556B5F"/>
    <w:rsid w:val="00556D41"/>
    <w:rsid w:val="00556DF1"/>
    <w:rsid w:val="00560749"/>
    <w:rsid w:val="00560ECC"/>
    <w:rsid w:val="00567C79"/>
    <w:rsid w:val="0057022E"/>
    <w:rsid w:val="005707F1"/>
    <w:rsid w:val="005723DA"/>
    <w:rsid w:val="005738F0"/>
    <w:rsid w:val="00573D80"/>
    <w:rsid w:val="00574252"/>
    <w:rsid w:val="00575373"/>
    <w:rsid w:val="005760B5"/>
    <w:rsid w:val="00577E3D"/>
    <w:rsid w:val="00580A5D"/>
    <w:rsid w:val="00582CB8"/>
    <w:rsid w:val="00584AD2"/>
    <w:rsid w:val="005853B6"/>
    <w:rsid w:val="00586133"/>
    <w:rsid w:val="00586383"/>
    <w:rsid w:val="005873C8"/>
    <w:rsid w:val="00592EA5"/>
    <w:rsid w:val="005937D4"/>
    <w:rsid w:val="00594EED"/>
    <w:rsid w:val="005B042C"/>
    <w:rsid w:val="005B0E05"/>
    <w:rsid w:val="005B4F9A"/>
    <w:rsid w:val="005C0518"/>
    <w:rsid w:val="005C096E"/>
    <w:rsid w:val="005C2638"/>
    <w:rsid w:val="005C3256"/>
    <w:rsid w:val="005C4CCC"/>
    <w:rsid w:val="005D319E"/>
    <w:rsid w:val="005E2619"/>
    <w:rsid w:val="005E3FAC"/>
    <w:rsid w:val="005E5077"/>
    <w:rsid w:val="005F3B61"/>
    <w:rsid w:val="005F439C"/>
    <w:rsid w:val="005F53DC"/>
    <w:rsid w:val="0060158E"/>
    <w:rsid w:val="00605180"/>
    <w:rsid w:val="006063EB"/>
    <w:rsid w:val="0061067E"/>
    <w:rsid w:val="006137D3"/>
    <w:rsid w:val="006162F3"/>
    <w:rsid w:val="006259EB"/>
    <w:rsid w:val="00631635"/>
    <w:rsid w:val="00636CEC"/>
    <w:rsid w:val="006405DA"/>
    <w:rsid w:val="00641ED9"/>
    <w:rsid w:val="00641FA4"/>
    <w:rsid w:val="00644DF1"/>
    <w:rsid w:val="006455FB"/>
    <w:rsid w:val="00650B70"/>
    <w:rsid w:val="00652F45"/>
    <w:rsid w:val="00653536"/>
    <w:rsid w:val="00657C6B"/>
    <w:rsid w:val="00657FD0"/>
    <w:rsid w:val="00664CBE"/>
    <w:rsid w:val="006654D9"/>
    <w:rsid w:val="00666F7E"/>
    <w:rsid w:val="00673B5D"/>
    <w:rsid w:val="0067565A"/>
    <w:rsid w:val="0067567F"/>
    <w:rsid w:val="00676744"/>
    <w:rsid w:val="00677FD1"/>
    <w:rsid w:val="00681F0D"/>
    <w:rsid w:val="00682A11"/>
    <w:rsid w:val="00682D17"/>
    <w:rsid w:val="006830E4"/>
    <w:rsid w:val="00683BD6"/>
    <w:rsid w:val="0068799A"/>
    <w:rsid w:val="0069096A"/>
    <w:rsid w:val="00691D0E"/>
    <w:rsid w:val="0069308C"/>
    <w:rsid w:val="0069457A"/>
    <w:rsid w:val="006A007F"/>
    <w:rsid w:val="006A1203"/>
    <w:rsid w:val="006A1FAD"/>
    <w:rsid w:val="006A346E"/>
    <w:rsid w:val="006A3AAD"/>
    <w:rsid w:val="006A4320"/>
    <w:rsid w:val="006A509D"/>
    <w:rsid w:val="006A55F7"/>
    <w:rsid w:val="006A7999"/>
    <w:rsid w:val="006B0FC0"/>
    <w:rsid w:val="006B5412"/>
    <w:rsid w:val="006B55FB"/>
    <w:rsid w:val="006B640E"/>
    <w:rsid w:val="006B66BC"/>
    <w:rsid w:val="006C0136"/>
    <w:rsid w:val="006C17C1"/>
    <w:rsid w:val="006C2285"/>
    <w:rsid w:val="006C3E99"/>
    <w:rsid w:val="006C610D"/>
    <w:rsid w:val="006C67F7"/>
    <w:rsid w:val="006C7D78"/>
    <w:rsid w:val="006D0089"/>
    <w:rsid w:val="006D3D1D"/>
    <w:rsid w:val="006D46F7"/>
    <w:rsid w:val="006D4B80"/>
    <w:rsid w:val="006D57E4"/>
    <w:rsid w:val="006D5CA7"/>
    <w:rsid w:val="006D60E6"/>
    <w:rsid w:val="006E06C0"/>
    <w:rsid w:val="006E10E3"/>
    <w:rsid w:val="006E1C5E"/>
    <w:rsid w:val="006E2ADD"/>
    <w:rsid w:val="006E45F4"/>
    <w:rsid w:val="006E4B19"/>
    <w:rsid w:val="006E60E9"/>
    <w:rsid w:val="006F34C1"/>
    <w:rsid w:val="006F3F60"/>
    <w:rsid w:val="006F4852"/>
    <w:rsid w:val="006F5CB2"/>
    <w:rsid w:val="006F7D74"/>
    <w:rsid w:val="007066C2"/>
    <w:rsid w:val="007158FE"/>
    <w:rsid w:val="00715EF8"/>
    <w:rsid w:val="0071648F"/>
    <w:rsid w:val="00717FE4"/>
    <w:rsid w:val="00721ED2"/>
    <w:rsid w:val="007226E1"/>
    <w:rsid w:val="00723C9B"/>
    <w:rsid w:val="007248E8"/>
    <w:rsid w:val="0072637C"/>
    <w:rsid w:val="0073476C"/>
    <w:rsid w:val="00736C37"/>
    <w:rsid w:val="00743BD3"/>
    <w:rsid w:val="007454BA"/>
    <w:rsid w:val="007530F5"/>
    <w:rsid w:val="00754B24"/>
    <w:rsid w:val="00756B2F"/>
    <w:rsid w:val="00757A14"/>
    <w:rsid w:val="00760332"/>
    <w:rsid w:val="007635EA"/>
    <w:rsid w:val="00764A41"/>
    <w:rsid w:val="00765FEC"/>
    <w:rsid w:val="0077124B"/>
    <w:rsid w:val="007718ED"/>
    <w:rsid w:val="00774341"/>
    <w:rsid w:val="0077595A"/>
    <w:rsid w:val="00776129"/>
    <w:rsid w:val="0077754F"/>
    <w:rsid w:val="00777580"/>
    <w:rsid w:val="0078087E"/>
    <w:rsid w:val="007832C0"/>
    <w:rsid w:val="00786517"/>
    <w:rsid w:val="00787348"/>
    <w:rsid w:val="00790751"/>
    <w:rsid w:val="007912CD"/>
    <w:rsid w:val="00794CF1"/>
    <w:rsid w:val="007970EE"/>
    <w:rsid w:val="007A3139"/>
    <w:rsid w:val="007A5BF0"/>
    <w:rsid w:val="007A79A2"/>
    <w:rsid w:val="007B01BF"/>
    <w:rsid w:val="007B0BF2"/>
    <w:rsid w:val="007B102E"/>
    <w:rsid w:val="007B3536"/>
    <w:rsid w:val="007B37C3"/>
    <w:rsid w:val="007C08FD"/>
    <w:rsid w:val="007C2266"/>
    <w:rsid w:val="007C2B4D"/>
    <w:rsid w:val="007C3032"/>
    <w:rsid w:val="007C416F"/>
    <w:rsid w:val="007C544B"/>
    <w:rsid w:val="007D0E65"/>
    <w:rsid w:val="007D40F5"/>
    <w:rsid w:val="007D5B8E"/>
    <w:rsid w:val="007D6075"/>
    <w:rsid w:val="007E0409"/>
    <w:rsid w:val="007E25B2"/>
    <w:rsid w:val="007E3B49"/>
    <w:rsid w:val="007E4E15"/>
    <w:rsid w:val="007E523F"/>
    <w:rsid w:val="007F10F5"/>
    <w:rsid w:val="007F3480"/>
    <w:rsid w:val="007F6982"/>
    <w:rsid w:val="008045DC"/>
    <w:rsid w:val="00805B62"/>
    <w:rsid w:val="0080736A"/>
    <w:rsid w:val="00807593"/>
    <w:rsid w:val="008076EA"/>
    <w:rsid w:val="0081165C"/>
    <w:rsid w:val="00812D3D"/>
    <w:rsid w:val="00817492"/>
    <w:rsid w:val="00820855"/>
    <w:rsid w:val="0082096F"/>
    <w:rsid w:val="00821495"/>
    <w:rsid w:val="008244FE"/>
    <w:rsid w:val="00833719"/>
    <w:rsid w:val="00833D78"/>
    <w:rsid w:val="008354F3"/>
    <w:rsid w:val="008376F8"/>
    <w:rsid w:val="00837ACC"/>
    <w:rsid w:val="008407BE"/>
    <w:rsid w:val="00842132"/>
    <w:rsid w:val="00845931"/>
    <w:rsid w:val="008513E1"/>
    <w:rsid w:val="00851922"/>
    <w:rsid w:val="00852443"/>
    <w:rsid w:val="00854E12"/>
    <w:rsid w:val="0085560E"/>
    <w:rsid w:val="00863C67"/>
    <w:rsid w:val="00864549"/>
    <w:rsid w:val="00867D36"/>
    <w:rsid w:val="00870D18"/>
    <w:rsid w:val="008735BB"/>
    <w:rsid w:val="008759E3"/>
    <w:rsid w:val="00880B66"/>
    <w:rsid w:val="008811C9"/>
    <w:rsid w:val="00882F46"/>
    <w:rsid w:val="00883A1A"/>
    <w:rsid w:val="00883D3B"/>
    <w:rsid w:val="008846B9"/>
    <w:rsid w:val="00887596"/>
    <w:rsid w:val="00892A87"/>
    <w:rsid w:val="00893BAD"/>
    <w:rsid w:val="00894B16"/>
    <w:rsid w:val="0089603B"/>
    <w:rsid w:val="008A0878"/>
    <w:rsid w:val="008A116C"/>
    <w:rsid w:val="008A790A"/>
    <w:rsid w:val="008B3360"/>
    <w:rsid w:val="008B38A6"/>
    <w:rsid w:val="008B3DBE"/>
    <w:rsid w:val="008B4FE1"/>
    <w:rsid w:val="008B6312"/>
    <w:rsid w:val="008C062B"/>
    <w:rsid w:val="008C41B1"/>
    <w:rsid w:val="008D071B"/>
    <w:rsid w:val="008D1A41"/>
    <w:rsid w:val="008D1D9A"/>
    <w:rsid w:val="008D3F95"/>
    <w:rsid w:val="008D4D1C"/>
    <w:rsid w:val="008D5A4E"/>
    <w:rsid w:val="008D659E"/>
    <w:rsid w:val="008E08C4"/>
    <w:rsid w:val="008E0F9D"/>
    <w:rsid w:val="008E4156"/>
    <w:rsid w:val="008E4BE0"/>
    <w:rsid w:val="008E58F9"/>
    <w:rsid w:val="008E6FE3"/>
    <w:rsid w:val="008E7953"/>
    <w:rsid w:val="008F31E9"/>
    <w:rsid w:val="008F5143"/>
    <w:rsid w:val="009027FD"/>
    <w:rsid w:val="00904831"/>
    <w:rsid w:val="00905703"/>
    <w:rsid w:val="00906943"/>
    <w:rsid w:val="0091248B"/>
    <w:rsid w:val="00912D5A"/>
    <w:rsid w:val="0091315D"/>
    <w:rsid w:val="00916DFF"/>
    <w:rsid w:val="009215EA"/>
    <w:rsid w:val="00923914"/>
    <w:rsid w:val="00923D04"/>
    <w:rsid w:val="0092519C"/>
    <w:rsid w:val="00926D86"/>
    <w:rsid w:val="00932C0F"/>
    <w:rsid w:val="00932CD9"/>
    <w:rsid w:val="009454DD"/>
    <w:rsid w:val="009464AB"/>
    <w:rsid w:val="009503A4"/>
    <w:rsid w:val="00951DC6"/>
    <w:rsid w:val="00953232"/>
    <w:rsid w:val="00954D08"/>
    <w:rsid w:val="00956DB3"/>
    <w:rsid w:val="00957576"/>
    <w:rsid w:val="00957EE1"/>
    <w:rsid w:val="00965CD3"/>
    <w:rsid w:val="009663F8"/>
    <w:rsid w:val="00967748"/>
    <w:rsid w:val="0097106B"/>
    <w:rsid w:val="00972EE7"/>
    <w:rsid w:val="009732EA"/>
    <w:rsid w:val="0097471F"/>
    <w:rsid w:val="00975A6D"/>
    <w:rsid w:val="00976726"/>
    <w:rsid w:val="00980835"/>
    <w:rsid w:val="00980BC2"/>
    <w:rsid w:val="00982743"/>
    <w:rsid w:val="0098411A"/>
    <w:rsid w:val="0098520E"/>
    <w:rsid w:val="00986857"/>
    <w:rsid w:val="00991813"/>
    <w:rsid w:val="009927BC"/>
    <w:rsid w:val="00995A93"/>
    <w:rsid w:val="00995C0A"/>
    <w:rsid w:val="0099686E"/>
    <w:rsid w:val="009A0A64"/>
    <w:rsid w:val="009A1636"/>
    <w:rsid w:val="009A2079"/>
    <w:rsid w:val="009A2381"/>
    <w:rsid w:val="009A289C"/>
    <w:rsid w:val="009A66CD"/>
    <w:rsid w:val="009B314E"/>
    <w:rsid w:val="009B484C"/>
    <w:rsid w:val="009B7164"/>
    <w:rsid w:val="009C23B8"/>
    <w:rsid w:val="009C58AC"/>
    <w:rsid w:val="009C6AEC"/>
    <w:rsid w:val="009C7ABC"/>
    <w:rsid w:val="009C7C04"/>
    <w:rsid w:val="009D0BC7"/>
    <w:rsid w:val="009D3B27"/>
    <w:rsid w:val="009D6CAE"/>
    <w:rsid w:val="009D6EDE"/>
    <w:rsid w:val="009E2B06"/>
    <w:rsid w:val="009E3290"/>
    <w:rsid w:val="009E48EC"/>
    <w:rsid w:val="009E4BCE"/>
    <w:rsid w:val="009E5D96"/>
    <w:rsid w:val="009E6B69"/>
    <w:rsid w:val="009F5786"/>
    <w:rsid w:val="009F6AA6"/>
    <w:rsid w:val="009F6E25"/>
    <w:rsid w:val="009F7E4D"/>
    <w:rsid w:val="00A000B1"/>
    <w:rsid w:val="00A033BF"/>
    <w:rsid w:val="00A04167"/>
    <w:rsid w:val="00A04190"/>
    <w:rsid w:val="00A06088"/>
    <w:rsid w:val="00A06342"/>
    <w:rsid w:val="00A06408"/>
    <w:rsid w:val="00A10203"/>
    <w:rsid w:val="00A130CD"/>
    <w:rsid w:val="00A14DEB"/>
    <w:rsid w:val="00A16176"/>
    <w:rsid w:val="00A162EC"/>
    <w:rsid w:val="00A20320"/>
    <w:rsid w:val="00A231FE"/>
    <w:rsid w:val="00A30EF5"/>
    <w:rsid w:val="00A33051"/>
    <w:rsid w:val="00A34062"/>
    <w:rsid w:val="00A347E6"/>
    <w:rsid w:val="00A41888"/>
    <w:rsid w:val="00A41BB6"/>
    <w:rsid w:val="00A42D14"/>
    <w:rsid w:val="00A434D6"/>
    <w:rsid w:val="00A43B8B"/>
    <w:rsid w:val="00A442FC"/>
    <w:rsid w:val="00A443D7"/>
    <w:rsid w:val="00A50A13"/>
    <w:rsid w:val="00A52321"/>
    <w:rsid w:val="00A539FC"/>
    <w:rsid w:val="00A54376"/>
    <w:rsid w:val="00A55A9A"/>
    <w:rsid w:val="00A56B68"/>
    <w:rsid w:val="00A5703D"/>
    <w:rsid w:val="00A641AB"/>
    <w:rsid w:val="00A6421E"/>
    <w:rsid w:val="00A64526"/>
    <w:rsid w:val="00A65725"/>
    <w:rsid w:val="00A671A5"/>
    <w:rsid w:val="00A6793F"/>
    <w:rsid w:val="00A71B61"/>
    <w:rsid w:val="00A72863"/>
    <w:rsid w:val="00A75570"/>
    <w:rsid w:val="00A76633"/>
    <w:rsid w:val="00A820CF"/>
    <w:rsid w:val="00A83AFB"/>
    <w:rsid w:val="00A875FB"/>
    <w:rsid w:val="00A90261"/>
    <w:rsid w:val="00A946C4"/>
    <w:rsid w:val="00A94FEE"/>
    <w:rsid w:val="00A96823"/>
    <w:rsid w:val="00A96E69"/>
    <w:rsid w:val="00A97371"/>
    <w:rsid w:val="00AA0F43"/>
    <w:rsid w:val="00AA21F6"/>
    <w:rsid w:val="00AA447F"/>
    <w:rsid w:val="00AB1B2E"/>
    <w:rsid w:val="00AB1CEA"/>
    <w:rsid w:val="00AB5628"/>
    <w:rsid w:val="00AB57B9"/>
    <w:rsid w:val="00AB7F0F"/>
    <w:rsid w:val="00AC05D9"/>
    <w:rsid w:val="00AC34AD"/>
    <w:rsid w:val="00AC5A3D"/>
    <w:rsid w:val="00AC5A7D"/>
    <w:rsid w:val="00AC6B37"/>
    <w:rsid w:val="00AC7CBE"/>
    <w:rsid w:val="00AD222F"/>
    <w:rsid w:val="00AD22A9"/>
    <w:rsid w:val="00AD3A1D"/>
    <w:rsid w:val="00AD42FD"/>
    <w:rsid w:val="00AD483D"/>
    <w:rsid w:val="00AD5159"/>
    <w:rsid w:val="00AE01B3"/>
    <w:rsid w:val="00AE0342"/>
    <w:rsid w:val="00AE0D5C"/>
    <w:rsid w:val="00AE1480"/>
    <w:rsid w:val="00AE51DF"/>
    <w:rsid w:val="00AF1ED9"/>
    <w:rsid w:val="00AF282A"/>
    <w:rsid w:val="00AF40FF"/>
    <w:rsid w:val="00AF46F8"/>
    <w:rsid w:val="00AF4B17"/>
    <w:rsid w:val="00AF5888"/>
    <w:rsid w:val="00AF77E8"/>
    <w:rsid w:val="00B01F5A"/>
    <w:rsid w:val="00B10055"/>
    <w:rsid w:val="00B1226D"/>
    <w:rsid w:val="00B124D6"/>
    <w:rsid w:val="00B13A17"/>
    <w:rsid w:val="00B15896"/>
    <w:rsid w:val="00B22BCC"/>
    <w:rsid w:val="00B2510E"/>
    <w:rsid w:val="00B27056"/>
    <w:rsid w:val="00B30049"/>
    <w:rsid w:val="00B32ECB"/>
    <w:rsid w:val="00B32F96"/>
    <w:rsid w:val="00B33166"/>
    <w:rsid w:val="00B360A8"/>
    <w:rsid w:val="00B42CBE"/>
    <w:rsid w:val="00B431C3"/>
    <w:rsid w:val="00B46C26"/>
    <w:rsid w:val="00B50DD9"/>
    <w:rsid w:val="00B55A3F"/>
    <w:rsid w:val="00B56532"/>
    <w:rsid w:val="00B6638E"/>
    <w:rsid w:val="00B70137"/>
    <w:rsid w:val="00B71DE6"/>
    <w:rsid w:val="00B809F1"/>
    <w:rsid w:val="00B80FBE"/>
    <w:rsid w:val="00B826F1"/>
    <w:rsid w:val="00B83D26"/>
    <w:rsid w:val="00B84485"/>
    <w:rsid w:val="00B853F6"/>
    <w:rsid w:val="00B857F1"/>
    <w:rsid w:val="00B90A11"/>
    <w:rsid w:val="00B93BB7"/>
    <w:rsid w:val="00B94093"/>
    <w:rsid w:val="00B9645C"/>
    <w:rsid w:val="00B974A0"/>
    <w:rsid w:val="00BA1FD3"/>
    <w:rsid w:val="00BA2D78"/>
    <w:rsid w:val="00BA59EA"/>
    <w:rsid w:val="00BA5CF5"/>
    <w:rsid w:val="00BA68F2"/>
    <w:rsid w:val="00BA7E32"/>
    <w:rsid w:val="00BB12DB"/>
    <w:rsid w:val="00BB133F"/>
    <w:rsid w:val="00BB144F"/>
    <w:rsid w:val="00BB1EB5"/>
    <w:rsid w:val="00BB3AB0"/>
    <w:rsid w:val="00BC0659"/>
    <w:rsid w:val="00BC15B8"/>
    <w:rsid w:val="00BC5165"/>
    <w:rsid w:val="00BC5E92"/>
    <w:rsid w:val="00BC6FD3"/>
    <w:rsid w:val="00BD0B37"/>
    <w:rsid w:val="00BD1FB5"/>
    <w:rsid w:val="00BD4D22"/>
    <w:rsid w:val="00BD4FAC"/>
    <w:rsid w:val="00BD616C"/>
    <w:rsid w:val="00BE0415"/>
    <w:rsid w:val="00BE0A6F"/>
    <w:rsid w:val="00BE1749"/>
    <w:rsid w:val="00BE1F6C"/>
    <w:rsid w:val="00BE29F1"/>
    <w:rsid w:val="00BE6FFF"/>
    <w:rsid w:val="00BE7A2D"/>
    <w:rsid w:val="00BF02A1"/>
    <w:rsid w:val="00BF0AD7"/>
    <w:rsid w:val="00BF0BD4"/>
    <w:rsid w:val="00BF1946"/>
    <w:rsid w:val="00BF4C0E"/>
    <w:rsid w:val="00BF4D4C"/>
    <w:rsid w:val="00C0148E"/>
    <w:rsid w:val="00C017C0"/>
    <w:rsid w:val="00C03172"/>
    <w:rsid w:val="00C0569A"/>
    <w:rsid w:val="00C06F2D"/>
    <w:rsid w:val="00C101E0"/>
    <w:rsid w:val="00C10519"/>
    <w:rsid w:val="00C10730"/>
    <w:rsid w:val="00C10B74"/>
    <w:rsid w:val="00C1136D"/>
    <w:rsid w:val="00C11B31"/>
    <w:rsid w:val="00C11DF4"/>
    <w:rsid w:val="00C13A3A"/>
    <w:rsid w:val="00C143E1"/>
    <w:rsid w:val="00C14A57"/>
    <w:rsid w:val="00C202B1"/>
    <w:rsid w:val="00C21855"/>
    <w:rsid w:val="00C24E99"/>
    <w:rsid w:val="00C25D24"/>
    <w:rsid w:val="00C270C7"/>
    <w:rsid w:val="00C30282"/>
    <w:rsid w:val="00C311C9"/>
    <w:rsid w:val="00C31570"/>
    <w:rsid w:val="00C33BAD"/>
    <w:rsid w:val="00C35562"/>
    <w:rsid w:val="00C40FFF"/>
    <w:rsid w:val="00C42EDD"/>
    <w:rsid w:val="00C44807"/>
    <w:rsid w:val="00C4493D"/>
    <w:rsid w:val="00C50290"/>
    <w:rsid w:val="00C510F9"/>
    <w:rsid w:val="00C5144A"/>
    <w:rsid w:val="00C559E0"/>
    <w:rsid w:val="00C57D64"/>
    <w:rsid w:val="00C60218"/>
    <w:rsid w:val="00C60ED8"/>
    <w:rsid w:val="00C64E64"/>
    <w:rsid w:val="00C66039"/>
    <w:rsid w:val="00C668E0"/>
    <w:rsid w:val="00C67586"/>
    <w:rsid w:val="00C70A6B"/>
    <w:rsid w:val="00C759D3"/>
    <w:rsid w:val="00C75D75"/>
    <w:rsid w:val="00C75E7F"/>
    <w:rsid w:val="00C807CC"/>
    <w:rsid w:val="00C82909"/>
    <w:rsid w:val="00C85225"/>
    <w:rsid w:val="00C85D91"/>
    <w:rsid w:val="00C91677"/>
    <w:rsid w:val="00C91688"/>
    <w:rsid w:val="00C92F98"/>
    <w:rsid w:val="00C95CAE"/>
    <w:rsid w:val="00CA2C36"/>
    <w:rsid w:val="00CA3A22"/>
    <w:rsid w:val="00CA4442"/>
    <w:rsid w:val="00CA6921"/>
    <w:rsid w:val="00CB180C"/>
    <w:rsid w:val="00CB2F88"/>
    <w:rsid w:val="00CB3430"/>
    <w:rsid w:val="00CB4502"/>
    <w:rsid w:val="00CB4714"/>
    <w:rsid w:val="00CC0666"/>
    <w:rsid w:val="00CC1389"/>
    <w:rsid w:val="00CC1AFB"/>
    <w:rsid w:val="00CC3879"/>
    <w:rsid w:val="00CC4722"/>
    <w:rsid w:val="00CC65BA"/>
    <w:rsid w:val="00CC7325"/>
    <w:rsid w:val="00CC7373"/>
    <w:rsid w:val="00CD17EC"/>
    <w:rsid w:val="00CD187E"/>
    <w:rsid w:val="00CD40C4"/>
    <w:rsid w:val="00CD430A"/>
    <w:rsid w:val="00CD5526"/>
    <w:rsid w:val="00CD5B68"/>
    <w:rsid w:val="00CE2E5A"/>
    <w:rsid w:val="00CE41B0"/>
    <w:rsid w:val="00CF0911"/>
    <w:rsid w:val="00CF20B0"/>
    <w:rsid w:val="00CF5CCF"/>
    <w:rsid w:val="00CF6747"/>
    <w:rsid w:val="00D0226A"/>
    <w:rsid w:val="00D0330D"/>
    <w:rsid w:val="00D03C17"/>
    <w:rsid w:val="00D062E8"/>
    <w:rsid w:val="00D06CA3"/>
    <w:rsid w:val="00D079C7"/>
    <w:rsid w:val="00D115E5"/>
    <w:rsid w:val="00D133B6"/>
    <w:rsid w:val="00D15DEE"/>
    <w:rsid w:val="00D16ECB"/>
    <w:rsid w:val="00D17708"/>
    <w:rsid w:val="00D1773A"/>
    <w:rsid w:val="00D203CA"/>
    <w:rsid w:val="00D2060D"/>
    <w:rsid w:val="00D21B96"/>
    <w:rsid w:val="00D2216E"/>
    <w:rsid w:val="00D22554"/>
    <w:rsid w:val="00D23008"/>
    <w:rsid w:val="00D25F16"/>
    <w:rsid w:val="00D26027"/>
    <w:rsid w:val="00D26236"/>
    <w:rsid w:val="00D26D28"/>
    <w:rsid w:val="00D26FD8"/>
    <w:rsid w:val="00D27922"/>
    <w:rsid w:val="00D30B3B"/>
    <w:rsid w:val="00D342E3"/>
    <w:rsid w:val="00D3466B"/>
    <w:rsid w:val="00D34E69"/>
    <w:rsid w:val="00D3623F"/>
    <w:rsid w:val="00D40E0D"/>
    <w:rsid w:val="00D42A95"/>
    <w:rsid w:val="00D450A9"/>
    <w:rsid w:val="00D46E87"/>
    <w:rsid w:val="00D51F14"/>
    <w:rsid w:val="00D529AA"/>
    <w:rsid w:val="00D536E6"/>
    <w:rsid w:val="00D5408F"/>
    <w:rsid w:val="00D5548B"/>
    <w:rsid w:val="00D56254"/>
    <w:rsid w:val="00D5711B"/>
    <w:rsid w:val="00D60459"/>
    <w:rsid w:val="00D62555"/>
    <w:rsid w:val="00D6533C"/>
    <w:rsid w:val="00D71032"/>
    <w:rsid w:val="00D71D19"/>
    <w:rsid w:val="00D734E5"/>
    <w:rsid w:val="00D7441B"/>
    <w:rsid w:val="00D77A0C"/>
    <w:rsid w:val="00D851D5"/>
    <w:rsid w:val="00D871F6"/>
    <w:rsid w:val="00D87C24"/>
    <w:rsid w:val="00D91039"/>
    <w:rsid w:val="00D95E4E"/>
    <w:rsid w:val="00DA2990"/>
    <w:rsid w:val="00DA7EC2"/>
    <w:rsid w:val="00DB1D84"/>
    <w:rsid w:val="00DB35C1"/>
    <w:rsid w:val="00DB43A9"/>
    <w:rsid w:val="00DB5584"/>
    <w:rsid w:val="00DB59F9"/>
    <w:rsid w:val="00DB5DEB"/>
    <w:rsid w:val="00DC1988"/>
    <w:rsid w:val="00DC2FB4"/>
    <w:rsid w:val="00DC4412"/>
    <w:rsid w:val="00DC6BFA"/>
    <w:rsid w:val="00DC6C08"/>
    <w:rsid w:val="00DD23FF"/>
    <w:rsid w:val="00DD2C40"/>
    <w:rsid w:val="00DD3C35"/>
    <w:rsid w:val="00DD4195"/>
    <w:rsid w:val="00DE2A0C"/>
    <w:rsid w:val="00DF1464"/>
    <w:rsid w:val="00DF2BB8"/>
    <w:rsid w:val="00DF6638"/>
    <w:rsid w:val="00E01BA5"/>
    <w:rsid w:val="00E034C8"/>
    <w:rsid w:val="00E06A6F"/>
    <w:rsid w:val="00E11609"/>
    <w:rsid w:val="00E11BA3"/>
    <w:rsid w:val="00E15DBC"/>
    <w:rsid w:val="00E20B94"/>
    <w:rsid w:val="00E214BF"/>
    <w:rsid w:val="00E2382C"/>
    <w:rsid w:val="00E268D0"/>
    <w:rsid w:val="00E31622"/>
    <w:rsid w:val="00E3244F"/>
    <w:rsid w:val="00E35703"/>
    <w:rsid w:val="00E41C62"/>
    <w:rsid w:val="00E45A45"/>
    <w:rsid w:val="00E52A6E"/>
    <w:rsid w:val="00E54638"/>
    <w:rsid w:val="00E5484C"/>
    <w:rsid w:val="00E54A66"/>
    <w:rsid w:val="00E565EB"/>
    <w:rsid w:val="00E572E1"/>
    <w:rsid w:val="00E5753C"/>
    <w:rsid w:val="00E62529"/>
    <w:rsid w:val="00E625D7"/>
    <w:rsid w:val="00E66F6C"/>
    <w:rsid w:val="00E6797C"/>
    <w:rsid w:val="00E704F0"/>
    <w:rsid w:val="00E70875"/>
    <w:rsid w:val="00E71748"/>
    <w:rsid w:val="00E7211C"/>
    <w:rsid w:val="00E75B62"/>
    <w:rsid w:val="00E819E3"/>
    <w:rsid w:val="00E82B58"/>
    <w:rsid w:val="00E918C4"/>
    <w:rsid w:val="00E91F9A"/>
    <w:rsid w:val="00E92B09"/>
    <w:rsid w:val="00E9459D"/>
    <w:rsid w:val="00E94772"/>
    <w:rsid w:val="00E976EB"/>
    <w:rsid w:val="00EA002C"/>
    <w:rsid w:val="00EA0420"/>
    <w:rsid w:val="00EA4DF7"/>
    <w:rsid w:val="00EA5087"/>
    <w:rsid w:val="00EA5455"/>
    <w:rsid w:val="00EB1490"/>
    <w:rsid w:val="00EB5098"/>
    <w:rsid w:val="00EB63F7"/>
    <w:rsid w:val="00EC33F2"/>
    <w:rsid w:val="00EC3EF5"/>
    <w:rsid w:val="00ED1D77"/>
    <w:rsid w:val="00ED2D37"/>
    <w:rsid w:val="00ED4461"/>
    <w:rsid w:val="00ED67D3"/>
    <w:rsid w:val="00EE2466"/>
    <w:rsid w:val="00EE4CA2"/>
    <w:rsid w:val="00EE4EF0"/>
    <w:rsid w:val="00EE6317"/>
    <w:rsid w:val="00EE787A"/>
    <w:rsid w:val="00EF0029"/>
    <w:rsid w:val="00EF247D"/>
    <w:rsid w:val="00EF3F20"/>
    <w:rsid w:val="00EF513E"/>
    <w:rsid w:val="00EF59F3"/>
    <w:rsid w:val="00F001DC"/>
    <w:rsid w:val="00F00584"/>
    <w:rsid w:val="00F03CE9"/>
    <w:rsid w:val="00F10125"/>
    <w:rsid w:val="00F12348"/>
    <w:rsid w:val="00F13BFA"/>
    <w:rsid w:val="00F16045"/>
    <w:rsid w:val="00F20F08"/>
    <w:rsid w:val="00F230A1"/>
    <w:rsid w:val="00F25EA8"/>
    <w:rsid w:val="00F27400"/>
    <w:rsid w:val="00F27DE7"/>
    <w:rsid w:val="00F300F2"/>
    <w:rsid w:val="00F3230A"/>
    <w:rsid w:val="00F3248C"/>
    <w:rsid w:val="00F34FF4"/>
    <w:rsid w:val="00F35C38"/>
    <w:rsid w:val="00F377D4"/>
    <w:rsid w:val="00F421A7"/>
    <w:rsid w:val="00F43C10"/>
    <w:rsid w:val="00F46B86"/>
    <w:rsid w:val="00F47227"/>
    <w:rsid w:val="00F50877"/>
    <w:rsid w:val="00F50A12"/>
    <w:rsid w:val="00F52BC7"/>
    <w:rsid w:val="00F53907"/>
    <w:rsid w:val="00F54482"/>
    <w:rsid w:val="00F55606"/>
    <w:rsid w:val="00F55836"/>
    <w:rsid w:val="00F578C7"/>
    <w:rsid w:val="00F611C0"/>
    <w:rsid w:val="00F623A6"/>
    <w:rsid w:val="00F63F24"/>
    <w:rsid w:val="00F65EED"/>
    <w:rsid w:val="00F66DBE"/>
    <w:rsid w:val="00F74152"/>
    <w:rsid w:val="00F74EBD"/>
    <w:rsid w:val="00F8092C"/>
    <w:rsid w:val="00F817B0"/>
    <w:rsid w:val="00F819DF"/>
    <w:rsid w:val="00F82595"/>
    <w:rsid w:val="00F84358"/>
    <w:rsid w:val="00F864A8"/>
    <w:rsid w:val="00F86922"/>
    <w:rsid w:val="00F9143D"/>
    <w:rsid w:val="00F91814"/>
    <w:rsid w:val="00F926EF"/>
    <w:rsid w:val="00F92AFC"/>
    <w:rsid w:val="00F92E92"/>
    <w:rsid w:val="00F9411B"/>
    <w:rsid w:val="00F95F22"/>
    <w:rsid w:val="00F96CD8"/>
    <w:rsid w:val="00F96E35"/>
    <w:rsid w:val="00F97572"/>
    <w:rsid w:val="00FA0766"/>
    <w:rsid w:val="00FA2DF7"/>
    <w:rsid w:val="00FA2E80"/>
    <w:rsid w:val="00FA5489"/>
    <w:rsid w:val="00FA655F"/>
    <w:rsid w:val="00FB1BCE"/>
    <w:rsid w:val="00FB2807"/>
    <w:rsid w:val="00FB28EA"/>
    <w:rsid w:val="00FB5A4A"/>
    <w:rsid w:val="00FB6127"/>
    <w:rsid w:val="00FC038A"/>
    <w:rsid w:val="00FC5B30"/>
    <w:rsid w:val="00FC5E7B"/>
    <w:rsid w:val="00FC6FB3"/>
    <w:rsid w:val="00FC79F8"/>
    <w:rsid w:val="00FC7F89"/>
    <w:rsid w:val="00FD0A68"/>
    <w:rsid w:val="00FD2162"/>
    <w:rsid w:val="00FD35DF"/>
    <w:rsid w:val="00FD4650"/>
    <w:rsid w:val="00FD4B1C"/>
    <w:rsid w:val="00FE0707"/>
    <w:rsid w:val="00FE0B5A"/>
    <w:rsid w:val="00FE1C34"/>
    <w:rsid w:val="00FE34B2"/>
    <w:rsid w:val="00FE3518"/>
    <w:rsid w:val="00FE60A4"/>
    <w:rsid w:val="00FE61C7"/>
    <w:rsid w:val="00FF0D85"/>
    <w:rsid w:val="00FF24D3"/>
    <w:rsid w:val="00FF4DF0"/>
    <w:rsid w:val="0135734A"/>
    <w:rsid w:val="03AC0E60"/>
    <w:rsid w:val="04E4616B"/>
    <w:rsid w:val="051E1047"/>
    <w:rsid w:val="056E3078"/>
    <w:rsid w:val="05A82697"/>
    <w:rsid w:val="063240BA"/>
    <w:rsid w:val="06994D63"/>
    <w:rsid w:val="06A112C1"/>
    <w:rsid w:val="07154E07"/>
    <w:rsid w:val="07995420"/>
    <w:rsid w:val="07E3191B"/>
    <w:rsid w:val="07E8435D"/>
    <w:rsid w:val="08722402"/>
    <w:rsid w:val="0894259F"/>
    <w:rsid w:val="08A42AC1"/>
    <w:rsid w:val="0A311EB6"/>
    <w:rsid w:val="0A742AB5"/>
    <w:rsid w:val="0AAB518D"/>
    <w:rsid w:val="0B130CD0"/>
    <w:rsid w:val="0BCC0AE8"/>
    <w:rsid w:val="0BD27D81"/>
    <w:rsid w:val="0CCB3D9E"/>
    <w:rsid w:val="0DB23671"/>
    <w:rsid w:val="0E3C76FD"/>
    <w:rsid w:val="0F3526B7"/>
    <w:rsid w:val="10154C70"/>
    <w:rsid w:val="112D6994"/>
    <w:rsid w:val="114F61E9"/>
    <w:rsid w:val="11E11290"/>
    <w:rsid w:val="1235516F"/>
    <w:rsid w:val="13205982"/>
    <w:rsid w:val="13F6100F"/>
    <w:rsid w:val="142F6467"/>
    <w:rsid w:val="14580962"/>
    <w:rsid w:val="14675749"/>
    <w:rsid w:val="1476531B"/>
    <w:rsid w:val="149F72E2"/>
    <w:rsid w:val="14D66FE7"/>
    <w:rsid w:val="1540291B"/>
    <w:rsid w:val="169F6C55"/>
    <w:rsid w:val="16A92B87"/>
    <w:rsid w:val="17407DBD"/>
    <w:rsid w:val="17B448F5"/>
    <w:rsid w:val="18264827"/>
    <w:rsid w:val="18460A0E"/>
    <w:rsid w:val="18972427"/>
    <w:rsid w:val="18E63E30"/>
    <w:rsid w:val="192E7164"/>
    <w:rsid w:val="19751DD4"/>
    <w:rsid w:val="19F0528B"/>
    <w:rsid w:val="1A0B517F"/>
    <w:rsid w:val="1A3C333E"/>
    <w:rsid w:val="1A9225DB"/>
    <w:rsid w:val="1AAC3788"/>
    <w:rsid w:val="1AD425B2"/>
    <w:rsid w:val="1AF846DF"/>
    <w:rsid w:val="1B176F5E"/>
    <w:rsid w:val="1B502D90"/>
    <w:rsid w:val="1B515427"/>
    <w:rsid w:val="1B515E37"/>
    <w:rsid w:val="1CDA2465"/>
    <w:rsid w:val="1CF22229"/>
    <w:rsid w:val="1D1259B1"/>
    <w:rsid w:val="1D4000EA"/>
    <w:rsid w:val="1D886425"/>
    <w:rsid w:val="1DCA1FDE"/>
    <w:rsid w:val="1DFB00AD"/>
    <w:rsid w:val="1EAB2CA0"/>
    <w:rsid w:val="1ECC3F5F"/>
    <w:rsid w:val="1F07208B"/>
    <w:rsid w:val="1FAF2CD0"/>
    <w:rsid w:val="20812FC3"/>
    <w:rsid w:val="20FF0F83"/>
    <w:rsid w:val="21430C84"/>
    <w:rsid w:val="21893A13"/>
    <w:rsid w:val="21F13695"/>
    <w:rsid w:val="22EE771C"/>
    <w:rsid w:val="24CE641A"/>
    <w:rsid w:val="259C34B2"/>
    <w:rsid w:val="25C508A4"/>
    <w:rsid w:val="261E645E"/>
    <w:rsid w:val="2634110C"/>
    <w:rsid w:val="26424C19"/>
    <w:rsid w:val="26D3252F"/>
    <w:rsid w:val="27076CC7"/>
    <w:rsid w:val="270C4509"/>
    <w:rsid w:val="273710D0"/>
    <w:rsid w:val="27992805"/>
    <w:rsid w:val="283B0F0D"/>
    <w:rsid w:val="28E627DC"/>
    <w:rsid w:val="29247911"/>
    <w:rsid w:val="29457733"/>
    <w:rsid w:val="29BB319F"/>
    <w:rsid w:val="2A0D2FFA"/>
    <w:rsid w:val="2A4B1B94"/>
    <w:rsid w:val="2BF15AF9"/>
    <w:rsid w:val="2C5C1BED"/>
    <w:rsid w:val="2D12684D"/>
    <w:rsid w:val="2D655B8F"/>
    <w:rsid w:val="2D776C27"/>
    <w:rsid w:val="2E855591"/>
    <w:rsid w:val="2E8755A7"/>
    <w:rsid w:val="2E9A5A84"/>
    <w:rsid w:val="2ECE32A4"/>
    <w:rsid w:val="2ED3108B"/>
    <w:rsid w:val="2F600CC5"/>
    <w:rsid w:val="2FA1632C"/>
    <w:rsid w:val="2FB674D6"/>
    <w:rsid w:val="301B7399"/>
    <w:rsid w:val="301E0236"/>
    <w:rsid w:val="306A793B"/>
    <w:rsid w:val="308B29B1"/>
    <w:rsid w:val="30EF0E50"/>
    <w:rsid w:val="311B72BB"/>
    <w:rsid w:val="31261B96"/>
    <w:rsid w:val="31BC0B24"/>
    <w:rsid w:val="31E332BA"/>
    <w:rsid w:val="33C543BD"/>
    <w:rsid w:val="34611135"/>
    <w:rsid w:val="34BA39FB"/>
    <w:rsid w:val="352A79DC"/>
    <w:rsid w:val="353E41CF"/>
    <w:rsid w:val="35C272AA"/>
    <w:rsid w:val="35ED5087"/>
    <w:rsid w:val="366610F8"/>
    <w:rsid w:val="36675B40"/>
    <w:rsid w:val="36A70C62"/>
    <w:rsid w:val="36CE7BA2"/>
    <w:rsid w:val="3701102A"/>
    <w:rsid w:val="376B67D9"/>
    <w:rsid w:val="38126277"/>
    <w:rsid w:val="39014831"/>
    <w:rsid w:val="39D04A1E"/>
    <w:rsid w:val="39D203D4"/>
    <w:rsid w:val="39FB5CE0"/>
    <w:rsid w:val="3A377DEC"/>
    <w:rsid w:val="3A5B2341"/>
    <w:rsid w:val="3B013097"/>
    <w:rsid w:val="3B2F25E6"/>
    <w:rsid w:val="3B626A30"/>
    <w:rsid w:val="3BB67338"/>
    <w:rsid w:val="3CCB57E6"/>
    <w:rsid w:val="3D6C4BD4"/>
    <w:rsid w:val="3DE81F0E"/>
    <w:rsid w:val="3EC3696F"/>
    <w:rsid w:val="3EFD1A81"/>
    <w:rsid w:val="3F2D2639"/>
    <w:rsid w:val="3F710F55"/>
    <w:rsid w:val="3FAE03FB"/>
    <w:rsid w:val="3FCB1494"/>
    <w:rsid w:val="3FD81BCF"/>
    <w:rsid w:val="407151C4"/>
    <w:rsid w:val="41055950"/>
    <w:rsid w:val="41490D2C"/>
    <w:rsid w:val="414A263F"/>
    <w:rsid w:val="438B063D"/>
    <w:rsid w:val="43AC58DD"/>
    <w:rsid w:val="43DE2393"/>
    <w:rsid w:val="43FB4B48"/>
    <w:rsid w:val="44BD7EC2"/>
    <w:rsid w:val="45335714"/>
    <w:rsid w:val="45893045"/>
    <w:rsid w:val="45C37B22"/>
    <w:rsid w:val="462B6C43"/>
    <w:rsid w:val="4642543F"/>
    <w:rsid w:val="46F66657"/>
    <w:rsid w:val="47847257"/>
    <w:rsid w:val="47862026"/>
    <w:rsid w:val="47CC567A"/>
    <w:rsid w:val="48815D19"/>
    <w:rsid w:val="48D0584C"/>
    <w:rsid w:val="49371D25"/>
    <w:rsid w:val="494C6E4D"/>
    <w:rsid w:val="494E5881"/>
    <w:rsid w:val="497C6F8F"/>
    <w:rsid w:val="49830966"/>
    <w:rsid w:val="4C1348CE"/>
    <w:rsid w:val="4C1B71C0"/>
    <w:rsid w:val="4C546D56"/>
    <w:rsid w:val="4C6559CD"/>
    <w:rsid w:val="4C8A1DE4"/>
    <w:rsid w:val="4D0067CF"/>
    <w:rsid w:val="4D04441A"/>
    <w:rsid w:val="4D355CB8"/>
    <w:rsid w:val="4DB5153F"/>
    <w:rsid w:val="4DE701F3"/>
    <w:rsid w:val="4E133EB8"/>
    <w:rsid w:val="4E16031B"/>
    <w:rsid w:val="4E2B0081"/>
    <w:rsid w:val="4F3A2E47"/>
    <w:rsid w:val="50847E24"/>
    <w:rsid w:val="5095697E"/>
    <w:rsid w:val="50C96418"/>
    <w:rsid w:val="5156017D"/>
    <w:rsid w:val="51974469"/>
    <w:rsid w:val="51D84E64"/>
    <w:rsid w:val="52173913"/>
    <w:rsid w:val="52A34C07"/>
    <w:rsid w:val="544067A4"/>
    <w:rsid w:val="54597728"/>
    <w:rsid w:val="5476487D"/>
    <w:rsid w:val="54D851D6"/>
    <w:rsid w:val="55434EEF"/>
    <w:rsid w:val="555B64D8"/>
    <w:rsid w:val="55FF3F5D"/>
    <w:rsid w:val="56252F1B"/>
    <w:rsid w:val="564E44A8"/>
    <w:rsid w:val="565E34E4"/>
    <w:rsid w:val="56C00E9D"/>
    <w:rsid w:val="56C51B68"/>
    <w:rsid w:val="576D42A0"/>
    <w:rsid w:val="57DE5EB8"/>
    <w:rsid w:val="583E2E9B"/>
    <w:rsid w:val="58714940"/>
    <w:rsid w:val="5921688F"/>
    <w:rsid w:val="5A906979"/>
    <w:rsid w:val="5AE3346D"/>
    <w:rsid w:val="5B365A15"/>
    <w:rsid w:val="5B397E38"/>
    <w:rsid w:val="5BBD370D"/>
    <w:rsid w:val="5C0F11E5"/>
    <w:rsid w:val="5C214456"/>
    <w:rsid w:val="5C9A5711"/>
    <w:rsid w:val="5CC82E10"/>
    <w:rsid w:val="5D147EB0"/>
    <w:rsid w:val="5D8520B5"/>
    <w:rsid w:val="5E6E26D2"/>
    <w:rsid w:val="5EE914C3"/>
    <w:rsid w:val="5EF60B7E"/>
    <w:rsid w:val="5F1A26BD"/>
    <w:rsid w:val="5FDD0BA3"/>
    <w:rsid w:val="5FF03F8C"/>
    <w:rsid w:val="601644B3"/>
    <w:rsid w:val="616F2DDF"/>
    <w:rsid w:val="61C9289F"/>
    <w:rsid w:val="631D7945"/>
    <w:rsid w:val="633A2621"/>
    <w:rsid w:val="6353673E"/>
    <w:rsid w:val="63EC135D"/>
    <w:rsid w:val="64913008"/>
    <w:rsid w:val="64A40C6A"/>
    <w:rsid w:val="64AE6D45"/>
    <w:rsid w:val="654E6A5D"/>
    <w:rsid w:val="658D5F84"/>
    <w:rsid w:val="65AF3460"/>
    <w:rsid w:val="6613640A"/>
    <w:rsid w:val="661B0533"/>
    <w:rsid w:val="664F0EE9"/>
    <w:rsid w:val="67374A5B"/>
    <w:rsid w:val="6809616E"/>
    <w:rsid w:val="680F1CD3"/>
    <w:rsid w:val="684F0700"/>
    <w:rsid w:val="693F6AFB"/>
    <w:rsid w:val="6B4E3D7C"/>
    <w:rsid w:val="6C0D6C74"/>
    <w:rsid w:val="6C201279"/>
    <w:rsid w:val="6C23677F"/>
    <w:rsid w:val="6D270168"/>
    <w:rsid w:val="6DA404F4"/>
    <w:rsid w:val="6E0A1DE7"/>
    <w:rsid w:val="6E4427B5"/>
    <w:rsid w:val="6E864379"/>
    <w:rsid w:val="6F1E78D9"/>
    <w:rsid w:val="6F504934"/>
    <w:rsid w:val="6F7D3176"/>
    <w:rsid w:val="6FAF51CE"/>
    <w:rsid w:val="6FE12E9B"/>
    <w:rsid w:val="6FFA5634"/>
    <w:rsid w:val="705666DD"/>
    <w:rsid w:val="706C7393"/>
    <w:rsid w:val="70703E8A"/>
    <w:rsid w:val="70C408A5"/>
    <w:rsid w:val="70ED4030"/>
    <w:rsid w:val="71011F33"/>
    <w:rsid w:val="711129CD"/>
    <w:rsid w:val="71174DC1"/>
    <w:rsid w:val="71E35433"/>
    <w:rsid w:val="72B137C6"/>
    <w:rsid w:val="72DA654F"/>
    <w:rsid w:val="738054C4"/>
    <w:rsid w:val="74534AF2"/>
    <w:rsid w:val="74C83774"/>
    <w:rsid w:val="755257F9"/>
    <w:rsid w:val="76094BEA"/>
    <w:rsid w:val="76777CFA"/>
    <w:rsid w:val="775A4790"/>
    <w:rsid w:val="7811440A"/>
    <w:rsid w:val="789A191F"/>
    <w:rsid w:val="78BA0080"/>
    <w:rsid w:val="7A066163"/>
    <w:rsid w:val="7A0B6665"/>
    <w:rsid w:val="7A1D1D3E"/>
    <w:rsid w:val="7AD16CD6"/>
    <w:rsid w:val="7ADF512C"/>
    <w:rsid w:val="7AE955F4"/>
    <w:rsid w:val="7B646D7F"/>
    <w:rsid w:val="7C622A73"/>
    <w:rsid w:val="7CE73678"/>
    <w:rsid w:val="7D3746FC"/>
    <w:rsid w:val="7D4E0D39"/>
    <w:rsid w:val="7E8423DD"/>
    <w:rsid w:val="7EB625EF"/>
    <w:rsid w:val="7F0A6C5E"/>
    <w:rsid w:val="7F3642DE"/>
    <w:rsid w:val="7F531E4A"/>
    <w:rsid w:val="7F9C6D62"/>
    <w:rsid w:val="7FB85549"/>
    <w:rsid w:val="7FD7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0637"/>
  <w15:docId w15:val="{A6316AFB-E5BA-479D-A5DD-FE221AD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jc w:val="both"/>
    </w:pPr>
    <w:rPr>
      <w:rFonts w:eastAsia="Times New Roman"/>
    </w:rPr>
  </w:style>
  <w:style w:type="paragraph" w:styleId="Heading1">
    <w:name w:val="heading 1"/>
    <w:basedOn w:val="Normal"/>
    <w:next w:val="Normal"/>
    <w:qFormat/>
    <w:pPr>
      <w:keepNext/>
      <w:outlineLvl w:val="0"/>
    </w:pPr>
    <w:rPr>
      <w:b/>
      <w:caps/>
      <w:sz w:val="24"/>
      <w:szCs w:val="24"/>
    </w:rPr>
  </w:style>
  <w:style w:type="paragraph" w:styleId="Heading2">
    <w:name w:val="heading 2"/>
    <w:basedOn w:val="Normal"/>
    <w:next w:val="Normal"/>
    <w:qFormat/>
    <w:pPr>
      <w:keepNext/>
      <w:tabs>
        <w:tab w:val="right" w:pos="10440"/>
      </w:tabs>
      <w:outlineLvl w:val="1"/>
    </w:pPr>
    <w:rPr>
      <w:b/>
    </w:rPr>
  </w:style>
  <w:style w:type="paragraph" w:styleId="Heading3">
    <w:name w:val="heading 3"/>
    <w:basedOn w:val="Normal"/>
    <w:next w:val="Normal"/>
    <w:qFormat/>
    <w:pPr>
      <w:keepNext/>
      <w:ind w:left="274"/>
      <w:outlineLvl w:val="2"/>
    </w:pPr>
    <w:rPr>
      <w:b/>
    </w:rPr>
  </w:style>
  <w:style w:type="paragraph" w:styleId="Heading4">
    <w:name w:val="heading 4"/>
    <w:basedOn w:val="Normal"/>
    <w:next w:val="Normal"/>
    <w:qFormat/>
    <w:pPr>
      <w:keepNext/>
      <w:tabs>
        <w:tab w:val="left" w:pos="1260"/>
        <w:tab w:val="left" w:pos="6480"/>
        <w:tab w:val="right" w:pos="9990"/>
      </w:tabs>
      <w:ind w:left="1800" w:hanging="540"/>
      <w:outlineLvl w:val="3"/>
    </w:pPr>
    <w:rPr>
      <w:b/>
      <w:u w:val="single"/>
    </w:rPr>
  </w:style>
  <w:style w:type="paragraph" w:styleId="Heading5">
    <w:name w:val="heading 5"/>
    <w:basedOn w:val="Normal"/>
    <w:next w:val="Normal"/>
    <w:qFormat/>
    <w:pPr>
      <w:keepNext/>
      <w:ind w:left="270"/>
      <w:outlineLvl w:val="4"/>
    </w:pPr>
    <w:rPr>
      <w:b/>
    </w:rPr>
  </w:style>
  <w:style w:type="paragraph" w:styleId="Heading6">
    <w:name w:val="heading 6"/>
    <w:basedOn w:val="Normal"/>
    <w:next w:val="Normal"/>
    <w:qFormat/>
    <w:pPr>
      <w:keepNext/>
      <w:tabs>
        <w:tab w:val="left" w:pos="-1440"/>
        <w:tab w:val="left" w:pos="0"/>
      </w:tabs>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rPr>
      <w:rFonts w:ascii="Segoe UI" w:hAnsi="Segoe UI" w:cs="Segoe UI"/>
      <w:sz w:val="18"/>
      <w:szCs w:val="18"/>
    </w:rPr>
  </w:style>
  <w:style w:type="paragraph" w:styleId="BodyText">
    <w:name w:val="Body Text"/>
    <w:basedOn w:val="Normal"/>
    <w:link w:val="BodyTextChar"/>
    <w:qFormat/>
    <w:pPr>
      <w:jc w:val="center"/>
    </w:pPr>
  </w:style>
  <w:style w:type="paragraph" w:styleId="BodyTextIndent">
    <w:name w:val="Body Text Indent"/>
    <w:basedOn w:val="Normal"/>
    <w:link w:val="BodyTextIndentChar"/>
    <w:qFormat/>
    <w:pPr>
      <w:ind w:left="1440"/>
    </w:pPr>
  </w:style>
  <w:style w:type="paragraph" w:styleId="BodyTextIndent2">
    <w:name w:val="Body Text Indent 2"/>
    <w:basedOn w:val="Normal"/>
    <w:qFormat/>
    <w:pPr>
      <w:tabs>
        <w:tab w:val="left" w:pos="1800"/>
      </w:tabs>
      <w:ind w:left="1800"/>
    </w:pPr>
  </w:style>
  <w:style w:type="paragraph" w:styleId="BodyTextIndent3">
    <w:name w:val="Body Text Indent 3"/>
    <w:basedOn w:val="Normal"/>
    <w:qFormat/>
    <w:pPr>
      <w:tabs>
        <w:tab w:val="left" w:pos="1800"/>
      </w:tabs>
      <w:ind w:left="1440"/>
    </w:pPr>
  </w:style>
  <w:style w:type="paragraph" w:styleId="Date">
    <w:name w:val="Date"/>
    <w:basedOn w:val="Normal"/>
    <w:next w:val="Normal"/>
    <w:qFormat/>
  </w:style>
  <w:style w:type="character" w:styleId="FollowedHyperlink">
    <w:name w:val="FollowedHyperlink"/>
    <w:qFormat/>
    <w:rPr>
      <w:color w:val="800080"/>
      <w:u w:val="single"/>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qFormat/>
    <w:rPr>
      <w:color w:val="0000FF"/>
      <w:u w:val="single"/>
    </w:rPr>
  </w:style>
  <w:style w:type="paragraph" w:styleId="List3">
    <w:name w:val="List 3"/>
    <w:basedOn w:val="Normal"/>
    <w:qFormat/>
    <w:pPr>
      <w:ind w:left="1080" w:hanging="360"/>
      <w:contextualSpacing/>
    </w:pPr>
  </w:style>
  <w:style w:type="paragraph" w:styleId="ListBullet">
    <w:name w:val="List Bullet"/>
    <w:basedOn w:val="Normal"/>
    <w:qFormat/>
    <w:pPr>
      <w:numPr>
        <w:numId w:val="1"/>
      </w:numPr>
      <w:contextualSpacing/>
    </w:pPr>
  </w:style>
  <w:style w:type="paragraph" w:styleId="ListBullet2">
    <w:name w:val="List Bullet 2"/>
    <w:basedOn w:val="Normal"/>
    <w:qFormat/>
    <w:pPr>
      <w:contextualSpacing/>
    </w:pPr>
  </w:style>
  <w:style w:type="paragraph" w:styleId="ListBullet3">
    <w:name w:val="List Bullet 3"/>
    <w:basedOn w:val="ListBullet2"/>
    <w:qFormat/>
    <w:pPr>
      <w:tabs>
        <w:tab w:val="left" w:pos="1080"/>
      </w:tabs>
      <w:ind w:left="1080"/>
    </w:pPr>
  </w:style>
  <w:style w:type="paragraph" w:styleId="ListBullet4">
    <w:name w:val="List Bullet 4"/>
    <w:basedOn w:val="Normal"/>
    <w:qFormat/>
    <w:pPr>
      <w:numPr>
        <w:numId w:val="2"/>
      </w:numPr>
    </w:pPr>
  </w:style>
  <w:style w:type="paragraph" w:styleId="ListBullet5">
    <w:name w:val="List Bullet 5"/>
    <w:basedOn w:val="Normal"/>
    <w:qFormat/>
    <w:pPr>
      <w:numPr>
        <w:numId w:val="3"/>
      </w:numPr>
    </w:pPr>
  </w:style>
  <w:style w:type="paragraph" w:styleId="ListNumber2">
    <w:name w:val="List Number 2"/>
    <w:basedOn w:val="Normal"/>
    <w:qFormat/>
    <w:pPr>
      <w:numPr>
        <w:numId w:val="4"/>
      </w:numPr>
      <w:contextualSpacing/>
    </w:pPr>
  </w:style>
  <w:style w:type="paragraph" w:styleId="ListNumber3">
    <w:name w:val="List Number 3"/>
    <w:basedOn w:val="Normal"/>
    <w:qFormat/>
    <w:pPr>
      <w:numPr>
        <w:numId w:val="5"/>
      </w:numPr>
      <w:contextualSpacing/>
    </w:pPr>
  </w:style>
  <w:style w:type="paragraph" w:styleId="NormalWeb">
    <w:name w:val="Normal (Web)"/>
    <w:basedOn w:val="Normal"/>
    <w:uiPriority w:val="99"/>
    <w:qFormat/>
    <w:pPr>
      <w:spacing w:after="120"/>
      <w:jc w:val="left"/>
    </w:pPr>
    <w:rPr>
      <w:sz w:val="24"/>
      <w:szCs w:val="24"/>
    </w:rPr>
  </w:style>
  <w:style w:type="paragraph" w:customStyle="1" w:styleId="Task">
    <w:name w:val="Task"/>
    <w:basedOn w:val="Normal"/>
    <w:qFormat/>
    <w:pPr>
      <w:numPr>
        <w:numId w:val="6"/>
      </w:numPr>
    </w:pPr>
  </w:style>
  <w:style w:type="paragraph" w:customStyle="1" w:styleId="ExperienceItemChar">
    <w:name w:val="ExperienceItem Char"/>
    <w:basedOn w:val="Normal"/>
    <w:link w:val="ExperienceItemCharCharChar"/>
    <w:qFormat/>
    <w:pPr>
      <w:tabs>
        <w:tab w:val="right" w:pos="10620"/>
      </w:tabs>
      <w:ind w:left="274"/>
    </w:pPr>
    <w:rPr>
      <w:sz w:val="24"/>
      <w:szCs w:val="24"/>
    </w:rPr>
  </w:style>
  <w:style w:type="paragraph" w:customStyle="1" w:styleId="TechSummItem">
    <w:name w:val="TechSummItem"/>
    <w:basedOn w:val="Normal"/>
    <w:qFormat/>
  </w:style>
  <w:style w:type="paragraph" w:customStyle="1" w:styleId="Company">
    <w:name w:val="Company"/>
    <w:basedOn w:val="Heading2"/>
    <w:qFormat/>
    <w:pPr>
      <w:tabs>
        <w:tab w:val="clear" w:pos="10440"/>
        <w:tab w:val="right" w:pos="10620"/>
      </w:tabs>
    </w:pPr>
  </w:style>
  <w:style w:type="paragraph" w:customStyle="1" w:styleId="CompanyDesc">
    <w:name w:val="CompanyDesc"/>
    <w:basedOn w:val="Normal"/>
    <w:qFormat/>
    <w:pPr>
      <w:tabs>
        <w:tab w:val="left" w:pos="6480"/>
        <w:tab w:val="right" w:pos="9990"/>
      </w:tabs>
    </w:pPr>
  </w:style>
  <w:style w:type="paragraph" w:customStyle="1" w:styleId="JobTitle">
    <w:name w:val="JobTitle"/>
    <w:basedOn w:val="Heading3"/>
    <w:qFormat/>
  </w:style>
  <w:style w:type="paragraph" w:customStyle="1" w:styleId="EducationItem">
    <w:name w:val="EducationItem"/>
    <w:basedOn w:val="BodyTextIndent2"/>
    <w:qFormat/>
    <w:pPr>
      <w:tabs>
        <w:tab w:val="clear" w:pos="1800"/>
        <w:tab w:val="left" w:pos="1260"/>
      </w:tabs>
      <w:ind w:left="0"/>
    </w:pPr>
  </w:style>
  <w:style w:type="paragraph" w:customStyle="1" w:styleId="AffiliationItem">
    <w:name w:val="AffiliationItem"/>
    <w:basedOn w:val="Normal"/>
    <w:qFormat/>
    <w:pPr>
      <w:tabs>
        <w:tab w:val="left" w:pos="0"/>
      </w:tabs>
    </w:pPr>
  </w:style>
  <w:style w:type="paragraph" w:customStyle="1" w:styleId="Name">
    <w:name w:val="Name"/>
    <w:basedOn w:val="BodyText"/>
    <w:qFormat/>
    <w:rPr>
      <w:b/>
      <w:sz w:val="24"/>
    </w:rPr>
  </w:style>
  <w:style w:type="paragraph" w:customStyle="1" w:styleId="Occupation">
    <w:name w:val="Occupation"/>
    <w:basedOn w:val="BodyText"/>
    <w:qFormat/>
    <w:rPr>
      <w:b/>
    </w:rPr>
  </w:style>
  <w:style w:type="paragraph" w:customStyle="1" w:styleId="ContactInfo">
    <w:name w:val="ContactInfo"/>
    <w:basedOn w:val="BodyText"/>
    <w:qFormat/>
  </w:style>
  <w:style w:type="paragraph" w:customStyle="1" w:styleId="ExperienceSubItem">
    <w:name w:val="ExperienceSubItem"/>
    <w:basedOn w:val="ExperienceItemChar"/>
    <w:qFormat/>
    <w:pPr>
      <w:numPr>
        <w:numId w:val="7"/>
      </w:numPr>
      <w:tabs>
        <w:tab w:val="clear" w:pos="10620"/>
      </w:tabs>
    </w:pPr>
  </w:style>
  <w:style w:type="paragraph" w:customStyle="1" w:styleId="Client">
    <w:name w:val="Client"/>
    <w:basedOn w:val="JobTitle"/>
    <w:qFormat/>
    <w:pPr>
      <w:tabs>
        <w:tab w:val="right" w:pos="720"/>
        <w:tab w:val="right" w:pos="10800"/>
      </w:tabs>
    </w:pPr>
  </w:style>
  <w:style w:type="paragraph" w:customStyle="1" w:styleId="ProjectSummaryChar">
    <w:name w:val="ProjectSummary Char"/>
    <w:basedOn w:val="ExperienceItemChar"/>
    <w:link w:val="ProjectSummaryCharChar"/>
    <w:qFormat/>
    <w:pPr>
      <w:ind w:left="576"/>
    </w:pPr>
  </w:style>
  <w:style w:type="paragraph" w:customStyle="1" w:styleId="ExperienceSubSub">
    <w:name w:val="ExperienceSubSub"/>
    <w:basedOn w:val="ExperienceSubItem"/>
    <w:qFormat/>
    <w:pPr>
      <w:numPr>
        <w:numId w:val="0"/>
      </w:numPr>
      <w:ind w:left="864"/>
    </w:pPr>
  </w:style>
  <w:style w:type="paragraph" w:customStyle="1" w:styleId="NoSpacing1">
    <w:name w:val="No Spacing1"/>
    <w:uiPriority w:val="1"/>
    <w:qFormat/>
    <w:pPr>
      <w:spacing w:after="160" w:line="259" w:lineRule="auto"/>
      <w:jc w:val="both"/>
    </w:pPr>
    <w:rPr>
      <w:rFonts w:eastAsia="Times New Roman"/>
    </w:rPr>
  </w:style>
  <w:style w:type="paragraph" w:customStyle="1" w:styleId="ListParagraph1">
    <w:name w:val="List Paragraph1"/>
    <w:basedOn w:val="Normal"/>
    <w:uiPriority w:val="34"/>
    <w:qFormat/>
    <w:pPr>
      <w:ind w:left="720"/>
      <w:contextualSpacing/>
    </w:pPr>
  </w:style>
  <w:style w:type="character" w:customStyle="1" w:styleId="ExperienceItemCharCharChar">
    <w:name w:val="ExperienceItem Char Char Char"/>
    <w:link w:val="ExperienceItemChar"/>
    <w:qFormat/>
    <w:rPr>
      <w:sz w:val="24"/>
      <w:szCs w:val="24"/>
    </w:rPr>
  </w:style>
  <w:style w:type="character" w:customStyle="1" w:styleId="ProjectSummaryCharChar">
    <w:name w:val="ProjectSummary Char Char"/>
    <w:link w:val="ProjectSummaryChar"/>
    <w:qFormat/>
    <w:rPr>
      <w:sz w:val="24"/>
      <w:szCs w:val="24"/>
    </w:rPr>
  </w:style>
  <w:style w:type="character" w:customStyle="1" w:styleId="BodyTextChar">
    <w:name w:val="Body Text Char"/>
    <w:basedOn w:val="DefaultParagraphFont"/>
    <w:link w:val="BodyText"/>
    <w:qFormat/>
  </w:style>
  <w:style w:type="character" w:customStyle="1" w:styleId="BodyTextIndentChar">
    <w:name w:val="Body Text Indent Char"/>
    <w:basedOn w:val="DefaultParagraphFont"/>
    <w:link w:val="BodyTextIndent"/>
    <w:qFormat/>
  </w:style>
  <w:style w:type="character" w:customStyle="1" w:styleId="BalloonTextChar">
    <w:name w:val="Balloon Text Char"/>
    <w:link w:val="BalloonText"/>
    <w:semiHidden/>
    <w:qFormat/>
    <w:rPr>
      <w:rFonts w:ascii="Segoe UI" w:hAnsi="Segoe UI" w:cs="Segoe UI"/>
      <w:sz w:val="18"/>
      <w:szCs w:val="18"/>
    </w:rPr>
  </w:style>
  <w:style w:type="character" w:styleId="UnresolvedMention">
    <w:name w:val="Unresolved Mention"/>
    <w:uiPriority w:val="99"/>
    <w:semiHidden/>
    <w:unhideWhenUsed/>
    <w:rsid w:val="00540A3E"/>
    <w:rPr>
      <w:color w:val="605E5C"/>
      <w:shd w:val="clear" w:color="auto" w:fill="E1DFDD"/>
    </w:rPr>
  </w:style>
  <w:style w:type="character" w:customStyle="1" w:styleId="FooterChar">
    <w:name w:val="Footer Char"/>
    <w:link w:val="Footer"/>
    <w:uiPriority w:val="99"/>
    <w:rsid w:val="00540A3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aigleeburket@gmail.com" TargetMode="External"/><Relationship Id="rId13" Type="http://schemas.openxmlformats.org/officeDocument/2006/relationships/hyperlink" Target="https://drive.google.com/drive/folders/0B3EYXD9OvFeTZENPVzNIa2M3ZGc?usp=sharing" TargetMode="External"/><Relationship Id="rId18" Type="http://schemas.openxmlformats.org/officeDocument/2006/relationships/hyperlink" Target="http://www.hinda.com" TargetMode="External"/><Relationship Id="rId26" Type="http://schemas.openxmlformats.org/officeDocument/2006/relationships/hyperlink" Target="http://www.publicconsultinggroup.com/" TargetMode="External"/><Relationship Id="rId3" Type="http://schemas.openxmlformats.org/officeDocument/2006/relationships/styles" Target="styles.xml"/><Relationship Id="rId21" Type="http://schemas.openxmlformats.org/officeDocument/2006/relationships/hyperlink" Target="https://experis.com" TargetMode="External"/><Relationship Id="rId7" Type="http://schemas.openxmlformats.org/officeDocument/2006/relationships/endnotes" Target="endnotes.xml"/><Relationship Id="rId12" Type="http://schemas.openxmlformats.org/officeDocument/2006/relationships/hyperlink" Target="http://www.brooklineadulted.org/" TargetMode="External"/><Relationship Id="rId17" Type="http://schemas.openxmlformats.org/officeDocument/2006/relationships/hyperlink" Target="https://oxfordcorp.com" TargetMode="External"/><Relationship Id="rId25" Type="http://schemas.openxmlformats.org/officeDocument/2006/relationships/hyperlink" Target="http://www.meketagroup.com/" TargetMode="External"/><Relationship Id="rId2" Type="http://schemas.openxmlformats.org/officeDocument/2006/relationships/numbering" Target="numbering.xml"/><Relationship Id="rId16" Type="http://schemas.openxmlformats.org/officeDocument/2006/relationships/hyperlink" Target="http://www.gianteagle.com" TargetMode="External"/><Relationship Id="rId20" Type="http://schemas.openxmlformats.org/officeDocument/2006/relationships/hyperlink" Target="http://www.scheidt-bachmann.com/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gGlobal.com" TargetMode="External"/><Relationship Id="rId24" Type="http://schemas.openxmlformats.org/officeDocument/2006/relationships/hyperlink" Target="http://www.millis.org/Pages/MillisMA_Recre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idUnity.com/" TargetMode="External"/><Relationship Id="rId23" Type="http://schemas.openxmlformats.org/officeDocument/2006/relationships/hyperlink" Target="https://www.linkedin.com/company/bay-state-search" TargetMode="External"/><Relationship Id="rId28" Type="http://schemas.openxmlformats.org/officeDocument/2006/relationships/header" Target="header1.xml"/><Relationship Id="rId10" Type="http://schemas.openxmlformats.org/officeDocument/2006/relationships/hyperlink" Target="https://www.dynamictalentsolutions.com/" TargetMode="External"/><Relationship Id="rId19" Type="http://schemas.openxmlformats.org/officeDocument/2006/relationships/hyperlink" Target="https://oxfordcorp.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rket.net/craig" TargetMode="External"/><Relationship Id="rId14" Type="http://schemas.openxmlformats.org/officeDocument/2006/relationships/hyperlink" Target="http://thomsonreuters.com/" TargetMode="External"/><Relationship Id="rId22" Type="http://schemas.openxmlformats.org/officeDocument/2006/relationships/hyperlink" Target="http://www.freseniusmedicalcare.us/" TargetMode="External"/><Relationship Id="rId27" Type="http://schemas.openxmlformats.org/officeDocument/2006/relationships/hyperlink" Target="http://www.decisionresources.com/"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Craig Lee Burket's resume</vt:lpstr>
    </vt:vector>
  </TitlesOfParts>
  <Company>Microsoft</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 Lee Burket's resume</dc:title>
  <dc:creator>Craig Lee Burket</dc:creator>
  <cp:lastModifiedBy>Craig Lee Burket</cp:lastModifiedBy>
  <cp:revision>62</cp:revision>
  <cp:lastPrinted>2024-02-16T19:58:00Z</cp:lastPrinted>
  <dcterms:created xsi:type="dcterms:W3CDTF">2015-04-30T18:41:00Z</dcterms:created>
  <dcterms:modified xsi:type="dcterms:W3CDTF">2024-02-16T20:10:00Z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